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e4cf" w14:textId="5b4e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6 января 2021 года № 66-15 "Об утверждении бюджета Ленинградского сельского округа Акжарского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22 ноября 2021 года № 11-5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Ленинградского сельского округа Акжарского районана 2021-2023 годы" от 6 января 2021 года № 66-15 (зарегистрировано в Реестре государственной регистрации нормативных правовых актов под № 6984)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Ленинградского сельского округа Акжарского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67726,6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–234тысяч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–58710,6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–68868,7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-1 142,1тысяч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1 142,1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1 142,1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66-15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