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243ef" w14:textId="0d243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Северо-Казахстанской области от 8 января 2021 года № 58/1 "Об утверждении бюджета Кайранкольского сельского округа Жамбылского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20 октября 2021 года № 8/2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Кайранкольского сельского округа Жамбылского района Северо-Казахстанской области на 2021-2023 годы" от 8 января 2021 года № 58/1 (зарегистрировано в Реестре государственной регистрации нормативных правовых актов под № 7046)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Кайранкольского сельского округа Жамбылского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57 166,8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53 761,8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57 497,1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-330,3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330,3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330,3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бюджете сельского округа на 2021 год целевые трансферты из областного бюджета: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 в селе Украинское Жамбылского района Северо-Казахстанской области;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замену фонарей для уличного освещения в селе Кайранколь Жамбылского района Северо-Казахстанской области;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повышение заработной платы государственных служащих местных исполнительных органов.";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подпунктами 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на оплату услуг по установке систем видеонаблюдения;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приобретение ноутбука;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обустройство спортивно-игровой площадки в селе Кайранколь Жамбылского района Северо-Казахстанской области;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содержание здания и оплату труда сотрудников Центра досуга в селе Кайранколь Жамбылского района Северо-Казахстанской области.";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</w:t>
            </w:r>
          </w:p>
        </w:tc>
      </w:tr>
    </w:tbl>
    <w:bookmarkStart w:name="z5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Кайранкольского сельского округа Жамбылского района Северо-Казахстанской области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184"/>
        <w:gridCol w:w="184"/>
        <w:gridCol w:w="184"/>
        <w:gridCol w:w="186"/>
        <w:gridCol w:w="192"/>
        <w:gridCol w:w="192"/>
        <w:gridCol w:w="194"/>
        <w:gridCol w:w="2"/>
        <w:gridCol w:w="168"/>
        <w:gridCol w:w="568"/>
        <w:gridCol w:w="594"/>
        <w:gridCol w:w="10"/>
        <w:gridCol w:w="15"/>
        <w:gridCol w:w="2"/>
        <w:gridCol w:w="5"/>
        <w:gridCol w:w="2"/>
        <w:gridCol w:w="386"/>
        <w:gridCol w:w="781"/>
        <w:gridCol w:w="392"/>
        <w:gridCol w:w="573"/>
        <w:gridCol w:w="1810"/>
        <w:gridCol w:w="1836"/>
        <w:gridCol w:w="15"/>
        <w:gridCol w:w="18"/>
        <w:gridCol w:w="62"/>
        <w:gridCol w:w="62"/>
        <w:gridCol w:w="20"/>
        <w:gridCol w:w="26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53 761,8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57 497,1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24 015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24 015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23 725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14 610,1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14 610,1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2 910,1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11 485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11 485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</w:t>
            </w:r>
          </w:p>
        </w:tc>
      </w:tr>
    </w:tbl>
    <w:bookmarkStart w:name="z7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Кайранкольского сельского округа Жамбылского района Северо-Казахстанской области на 2021 год за счет свободных остатков бюджетных средств, сложившихся на 1 января 2021 года</w:t>
      </w:r>
    </w:p>
    <w:bookmarkEnd w:id="39"/>
    <w:bookmarkStart w:name="z7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"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</w:tbl>
    <w:bookmarkStart w:name="z7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123"/>
        <w:gridCol w:w="2124"/>
        <w:gridCol w:w="3529"/>
        <w:gridCol w:w="296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43"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