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ecced" w14:textId="f0ecc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Петерфельдского сельского округа Кызылжарского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Кызылжарского района Северо-Казахстанской области от 29 декабря 2021 года № 11/21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8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бюджет Петерфельдского сельского округа Кызылжарского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167 734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8 508,7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159 095,3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169 425,4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- 1 691,4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1 691,4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1 691,4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Кызылжарского района Северо-Казахстанской области от 09.03.2022 </w:t>
      </w:r>
      <w:r>
        <w:rPr>
          <w:rFonts w:ascii="Times New Roman"/>
          <w:b w:val="false"/>
          <w:i w:val="false"/>
          <w:color w:val="000000"/>
          <w:sz w:val="28"/>
        </w:rPr>
        <w:t>№ 12/24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12.05.2022 </w:t>
      </w:r>
      <w:r>
        <w:rPr>
          <w:rFonts w:ascii="Times New Roman"/>
          <w:b w:val="false"/>
          <w:i w:val="false"/>
          <w:color w:val="000000"/>
          <w:sz w:val="28"/>
        </w:rPr>
        <w:t>№ 14/33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15.08.2022 </w:t>
      </w:r>
      <w:r>
        <w:rPr>
          <w:rFonts w:ascii="Times New Roman"/>
          <w:b w:val="false"/>
          <w:i w:val="false"/>
          <w:color w:val="000000"/>
          <w:sz w:val="28"/>
        </w:rPr>
        <w:t>№ 15/15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30.11.2022 </w:t>
      </w:r>
      <w:r>
        <w:rPr>
          <w:rFonts w:ascii="Times New Roman"/>
          <w:b w:val="false"/>
          <w:i w:val="false"/>
          <w:color w:val="000000"/>
          <w:sz w:val="28"/>
        </w:rPr>
        <w:t>№ 18/21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Петерфельдского сельского округа на 2022 год формируются в соответствии с Бюджетным кодексом Республики Казахстан за счет следующих налоговых поступлений: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села, сельского округа;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 на: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открытом пространстве за пределами помещений в селе.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Петерфельдского сельского округа формируются за счет следующих неналоговых поступлений: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штрафы, налагаемые акимами сельских округов за административные правонарушения; 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доходы от коммунальной собственности села, сельского округа (коммунальной собственности местного самоуправления): 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села, сельского округа (коммунальной собственности местного самоуправления);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на 2022 год объемы субвенций, передаваемых из районного бюджета бюджету округа в общей сумме 28 972 тысяч тенге.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Петерфельдского сельского округа на 2022 год поступление целевых трансфертов из республиканского бюджета.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Петерфельдского сельского округа "О реализации решения Кызылжарского районного маслихата Северо-Казахстанской области "Об утверждении бюджета Петерфельдского сельского округа Кызылжарского района на 2022-2024 годы".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бюджете Петерфельдского сельского округа на 2022 год целевые трансферты из районного бюджета.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Петерфельдского сельского округа "О реализации решения Кызылжарского районного маслихата Северо-Казахстанской области "Об утверждении бюджета Петерфельдского сельского округа Кызылжарского района на 2022-2024 годы".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2022 года.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Кызылжарского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11/21</w:t>
            </w:r>
          </w:p>
        </w:tc>
      </w:tr>
    </w:tbl>
    <w:bookmarkStart w:name="z55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Петерфельдского сельского округа Кызылжарского района на 2022 год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Кызылжарского района Северо-Казахстанской области от 09.03.2022 </w:t>
      </w:r>
      <w:r>
        <w:rPr>
          <w:rFonts w:ascii="Times New Roman"/>
          <w:b w:val="false"/>
          <w:i w:val="false"/>
          <w:color w:val="ff0000"/>
          <w:sz w:val="28"/>
        </w:rPr>
        <w:t>№ 12/24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12.05.2022 </w:t>
      </w:r>
      <w:r>
        <w:rPr>
          <w:rFonts w:ascii="Times New Roman"/>
          <w:b w:val="false"/>
          <w:i w:val="false"/>
          <w:color w:val="ff0000"/>
          <w:sz w:val="28"/>
        </w:rPr>
        <w:t>№ 14/33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15.08.2022 </w:t>
      </w:r>
      <w:r>
        <w:rPr>
          <w:rFonts w:ascii="Times New Roman"/>
          <w:b w:val="false"/>
          <w:i w:val="false"/>
          <w:color w:val="ff0000"/>
          <w:sz w:val="28"/>
        </w:rPr>
        <w:t>№ 15/15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30.11.2022 </w:t>
      </w:r>
      <w:r>
        <w:rPr>
          <w:rFonts w:ascii="Times New Roman"/>
          <w:b w:val="false"/>
          <w:i w:val="false"/>
          <w:color w:val="ff0000"/>
          <w:sz w:val="28"/>
        </w:rPr>
        <w:t>№ 18/21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8 508,7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7 498,7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5 898,7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159 095,3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159 095,3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159 095,3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169 425,4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56 114,6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56 114,6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56 114,6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52 867,1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26 866,5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21 345,5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21 345,5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21 345,5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9 633,1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9 633,1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9 633,1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9 633,1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76 191,2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76 191,2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76 191,2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56 801,2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-1 691,4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 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11/21</w:t>
            </w:r>
          </w:p>
        </w:tc>
      </w:tr>
    </w:tbl>
    <w:bookmarkStart w:name="z62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Петерфельдского сельского округа Кызылжарского района на 2023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58 912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48 248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48 248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48 248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48 248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11/21</w:t>
            </w:r>
          </w:p>
        </w:tc>
      </w:tr>
    </w:tbl>
    <w:bookmarkStart w:name="z6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Петерфельдского сельского округа Кызылжарского района на 2024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58 912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48 248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48 248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48 248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48 248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