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7cdb" w14:textId="5227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8 января 2021 года № 46-7 "Об утверждении бюджета Возвышенского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2021-2023 годы" от 8 января 2021 года № 46-7 (зарегистрировано в Реестре государственной регистрации нормативных правовых актов под № 7079)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209 247,9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11 500,0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197 747,9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219 410,1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-10 162,2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10 162,2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10 162,2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Возвышенского сельского округа на 2021 год поступление целевых трансфертов из Национального фонда Республики Казахстан на средний ремонт внутрипоселковых дорог с освещением в селе Возвышенка.";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46-7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2021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6"/>
        <w:gridCol w:w="5472"/>
        <w:gridCol w:w="2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8 624,0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