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fd6b" w14:textId="61bf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46-8 "Об утверждении бюджета Каракогинского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Каракогинского сельского округа района Магжана Жумабаева на 2021-2023 годы" от 8 января 2021 года № 46-8 (зарегистрировано в Реестре государственной регистрации нормативных правовых актов под № 7070)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Каракогинского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142 253,1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4 976,0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137 277,1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144 506,3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-2 253,2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2 253,2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2 253,2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46-8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