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9593" w14:textId="6b695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Зеленогайского сельского округа Тайыншинского района Северо-Казахстанской области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28 декабря 2021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Зеленогайского сельского округа Тайыншинского района Северо-Казахстанской области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26130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- 4673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21457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-26192,3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Зеленогайского сельского округа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Зеленогайского сельского округа на 2022 год поступление целевых текущих трансфертов из республиканского бюджета в бюджет Зеленогайского сельского округа в сумме 1404 тысяч тенге.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Зеленогайского сельского округа на 2022 год поступление целевых текущих трансфертов из районного бюджета в бюджет Зеленогайского сельского округа в сумме 7124 тысяч тенге.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бюджете Зеленогайского сельского округа на 2022 год расходы за счет свободных остатков бюджетных средств, сложившихся на начало финансового года в сумме 62,3 тысяч тенге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Зеленогайского сельского округа на 2022 года в сумме 12929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Зеленогайского сельского округа Тайыншинского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