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6bfc" w14:textId="2736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Северо-Казахстанской области от 28 февраля 2014 года №24/8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Есильского сельского округа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5 августа 2021 года № 5/5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Есильского сельского округа Тимирязевского района Северо-Казахстанской области" от 28 февраля 2014 года №24/8 (зарегистрировано в Реестре государственной регистрации нормативных правовых актов под № 2624)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решения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Есильского сельского округа Тимирязевского района Северо-Казахстанской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Правилах проведения раздельных сходов местного сообщества Есильского сельского округа Тимирязевского района Северо-Казахстанской области, утвержденных указанным решением: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слова "сел" на "села",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раздельных сходов местного сообщества Есильского сельского округа Тимирязевского района Северо-Казахстанской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 статьи 39-3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Есильского сельского округа Тимирязевского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Есильского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Есильского сельского округа Тимирязевского района Северо-Казахстанской области организуется акимом Есильского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Есильского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Есильского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Приложение к указанному решению изложить в новой редакции к настоящему решению.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Тимирязевского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