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ac73" w14:textId="565a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Актуесайского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3-14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Актуесайского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40 720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1 836,9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38 794,4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41 621,1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- 901,1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901,1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–901,1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3-16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3-22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Актуесайского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21 411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3-16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3-22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8-1. Предусмотреть в сельском бюджете расходы за счет свободных остатков бюджетных средств, сложившихся на начало финансового года в сумме 901,1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3-16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Секретать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с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3-16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3-22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автомобильных дорог в городах районного значения, селах,поселках,сельских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с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3-14 с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Актуесайского сельского округа Уалихановского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3-14с</w:t>
            </w:r>
          </w:p>
        </w:tc>
      </w:tr>
    </w:tbl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 xml:space="preserve"> с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