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9173" w14:textId="a919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города Сергеевки и сельских округов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18 июня 2021 года № 8/3. Утратило силу решением маслихата района Шал акына Северо-Казахстанской области от 17 марта 2022 года № 19/3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 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города Сергеевки и сельских округов района Шал акына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8/3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города Сергеевки и сельских округов района Шал акына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Шал акына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города Сергеевки и сельских округов района Шал акына Северо-Казахстанской области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(далее – Закон) и Типовым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утвержденным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 местного значения – вопросы деятельности города Сергеевки и сельских округов района Шал акына Северо-Казахстанской области,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местное самоуправление – деятельность, осуществляемая населением непосредственно, а также через маслихат района Шал акына Северо-Казахстанской области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района Шал акына Северо-Казахстанской области.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созыва собрания местного сообщества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города Сергеевки и сельского округа района Шал акына Северо-Казахстанской области (далее – город и сельский округ) и отчета об исполнении бюджета;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и сельского округа по управлению коммунальной собственностью города и сельского округа (коммунальной собственностью местного самоуправления);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города и сельского округа;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и сельского округа;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района Шал акына кандидатур на должность акима города и сельского округа для дальнейшего внесения в соответствующую районную избирательную комиссию для регистрации в качестве кандидата в акимы города и сельского округа;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и сельского округа;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города и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города и сельского округа с указанием повестки дня.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и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местного сообщества и обсуждаемых вопросах, члены собрания оповещается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города и сельского округа не позднее, чем за пять календарных дней до созыва собрания представляет членам собрания и акиму города и сельского округа необходимые материалы в письменном виде или в форме электронного документа.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города и сельского округа проводится регистрация присутствующих членов собрания, ее результаты оглашаются акимом города и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города и сельского округа или уполномоченным им лицом.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города и сельского округа на основе предложений, вносимых членами собрания, акимом соответствующей территории.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 Шал акына Северо-Казахстанской области, представители аппарата акима района Шал акына Северо-Казахстанской области,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принятия решений собранием местного сообщества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города и сельского округа.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города и сельского округа подписывается председателем и секретарем собрания и в течение пяти рабочих дней передается на рассмотрения в маслихат района Шал акына Северо-Казахстанской области.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города и сельского округа в срок не более пяти рабочих дней.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и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города и сельского округа, вопрос разрешается акимом района Шал акына Северо-Казахстанской области после его предварительного обсуждения на заседании маслихата района Шал акына Северо-Казахстанской области.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города и сельского округа решений собрания доводятся аппаратом акима города и сельского округа до членов собрания в течение пяти рабочих дней.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города и сельского округа.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города и сельского округа через средства массовой информации или иными способами.</w:t>
      </w:r>
    </w:p>
    <w:bookmarkEnd w:id="62"/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исполнением решений собрания местного сообщества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Шал акына Северо-Казахстанской области или вышестоящим руководителям должностных лиц ответственных за исполнение решений собрания.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Шал акына Северо-Казахстанской области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