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2a1f" w14:textId="f412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Семипольского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Семипольского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115 735,4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2 384,2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113 351,2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115 738,8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20.10.2022 </w:t>
      </w:r>
      <w:r>
        <w:rPr>
          <w:rFonts w:ascii="Times New Roman"/>
          <w:b w:val="false"/>
          <w:i w:val="false"/>
          <w:color w:val="000000"/>
          <w:sz w:val="28"/>
        </w:rPr>
        <w:t>№ 25/12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000000"/>
          <w:sz w:val="28"/>
        </w:rPr>
        <w:t>№ 27/13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Семипольского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Семипольского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Семипольского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Семипольского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Семипольского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Семипольского сельского округа на 2022 год в сумме 18 422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Семипольского сельского округа на 2022 год поступление целевых трансфертов из республиканского, областного и районного бюджета.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Семипольского сельского округа района Шал акына Северо-Казахстанской области "О реализации решения маслихата района Шал акына "Об утверждении бюджета Семипольского сельского округа района Шал акына на 2022- 2024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20.10.2022 </w:t>
      </w:r>
      <w:r>
        <w:rPr>
          <w:rFonts w:ascii="Times New Roman"/>
          <w:b w:val="false"/>
          <w:i w:val="false"/>
          <w:color w:val="ff0000"/>
          <w:sz w:val="28"/>
        </w:rPr>
        <w:t>№ 25/12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28.11.2022 </w:t>
      </w:r>
      <w:r>
        <w:rPr>
          <w:rFonts w:ascii="Times New Roman"/>
          <w:b w:val="false"/>
          <w:i w:val="false"/>
          <w:color w:val="ff0000"/>
          <w:sz w:val="28"/>
        </w:rPr>
        <w:t>№ 27/13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Семипольского сельского округа района Шал акына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