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2042" w14:textId="be82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некоторых государственных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13 сентября 2021 года № 208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государственное учреждение "Управление культуры, архивов и документации Атырауской области" и государственное учреждение "Управление по развитию языков Атырауской области" путем слияния в государственное учреждение "Управление культуры, развития языков и архивного дела Атырауской области" (далее - Учреждение).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Исключен постановлением акимата Атырауской области от 18.07.2023 №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Изменить наименования и провести государственную перерегистрацию государственных учреждений и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Уполномочить государственное учреждение "Управление финансов Атырауской области" в установленном законодательством порядке утверждать положения изменивших наименование государственных учреждений и уставы изменивших наименование предприятий,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и вносить в него изменения и дополнения.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следующую структуру Учреждения: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 обеспечения деятельности учреждений культуры и исскуства;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 ономастики;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отдел развития языков и анализа;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отдел обеспечения деятельности архивов;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отдел организаций культурно-массовых мероприятий и кадровой работы;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отдел бухгалтерского отчета, отчетности и финансово-экономической службы.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Отменить постановления акимата Атырауской области от 24 декабря 2007 года № 299 "О внесении изменений в постановление акимата области от 19 марта 2005 года № 111 "О вопросах государственного учреждения "Управление по развитию языков Атырауской области", от 10 января 2010 года №1 "О внесении дополнения в постановление акимата области от 19 марта 2005 года № 111 "О вопросах государственного учреждения "Управление по развитию языков Атырауской области", от 18 июня 2010 года № 147 "О внесении изменения в постановление акимата области от 19 марта 2005 года № 111 "Вопросы государственного учреждения по развитию языков Атырауской области", от 28 декабря 2012 года № 428 "О внесении изменения в постановление акимата области от 19 марта 2005 года № 111 "Вопросы государственного учреждения по развитию языков Атырауской области", от 31 мая 2013 года № 201 "О внесении изменений и дополнений в постановление акимата области от 19 марта 2005 года № 111 "Вопросы государственного учреждения по развитию языков Атырауской области", пункт 2 постановления акимата Атырауской области от 19 марта 2005 года № 111 "Вопросы государственного учреждения по развитию языков Атырауской области", пункт 2 постановления акимата Атырауской области от 28 июня 2013 года № 250 "О реорганизации некоторых государственных учреждений, финансируемых из областного бюджета" и подпункт 2) пункта 1 постановления акимата Атырауской области от 23 мая 2017 года № 116 "О внесении изменений в постановление акимата Атырауской области от 28 июня 2013 года № 250 "О реорганизации некоторых государственных учреждений, финансируемых из областного бюджета".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Государственным учреждению "Управление культуры, архивов и документации Атырауской области" и "Управление по развитию языков Атырауской области" в установленном законодательством порядке принять меры, вытекающие из настоящего постановления.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Атырауской области Хаменову Б.К.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вступает в силу со дня его подписания.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Досмухамбетов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Атырауской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2021 года № 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Атырауской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2021 года № 208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культуры, развития языков и архивного дела Атырауской области"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постановлением акимата Атырауской области от 18.07.2023 № </w:t>
      </w:r>
      <w:r>
        <w:rPr>
          <w:rFonts w:ascii="Times New Roman"/>
          <w:b w:val="false"/>
          <w:i w:val="false"/>
          <w:color w:val="ff0000"/>
          <w:sz w:val="28"/>
        </w:rPr>
        <w:t>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Атырауской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2021 года № 208</w:t>
            </w:r>
          </w:p>
        </w:tc>
      </w:tr>
    </w:tbl>
    <w:bookmarkStart w:name="z14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коммунальных государственных учреждений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наименование коммунальных государственных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Измененное наименование коммунальных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"Областная универсальная научная библиотека имени Габдола Сланова Управления культуры, архивов и документации Атырауской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"Областная универсальная научная библиотека имени Габдола Сланова Управления культуры, развития языков и архивного дела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"Областная детская библиотека Управления культуры, архивов и документации Атырауской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"Областная детская библиотека Управления культуры, развития языков и архивного дела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исследования историко-культурного наследия Атырауской области" Управления культуры, архивов и документации Атырауской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исследования историко-культурного наследия Атырауской области Управления культуры, развития языков и архивного дела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"Государственный архив Атырауской области Управления культуры, архивов и документации Атырауской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"Государственный архив Атырауской области Управления культуры, развития языков и архивного дела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"Учебно-методический центр "Тіл" Управления по развитию языков Атырауской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"Учебно-методический центр "Тіл" Управления культуры, развития языков и архивного дела Атырауской области"</w:t>
            </w:r>
          </w:p>
        </w:tc>
      </w:tr>
    </w:tbl>
    <w:bookmarkStart w:name="z14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переименуемых коммунальных государственных казенных предприятий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наименование коммунальных государственных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Измененное наименование коммунальных государственных казенных предприятии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"Академический оркестр казахских народных инструментов имени Дины Нурпеисовой Управления культуры, архивов и документации Атырауской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"Академический оркестр казахских народных инструментов имени Дины Нурпеисовой Управления культуры, развития языков и архивного дела Атырауской области"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"Областная филармония имени Нурмухана Жантурина Управления культуры, архивов и документации Атырауской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"Областная филармония имени Нурмухана Жантурина Управления культуры, развития языков и архивного дела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"Областной Академический казахский драматический театр имени Махамбета Управления культуры, архивов и документации Атырауской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"Областной Академический казахский драматический театр имени Махамбета Управления культуры, развития языков и архивного дела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"Областной центр по организации научно-методической работы народного творчества и культурно-досуговой деятельности Управления культуры, архивов и документации Атырауской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"Областной центр по организации научно-методической работы народного творчества и культурно-досуговой деятельности Управления культуры, развития языков и архивного дела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"Музей художественного и декоративно-прикладного искусства Атырауской области имени Шаймардана Сариева Управления культуры, архивов и документации Атырауской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"Музей художественного и декоративно-прикладного искусства Атырской области имени Шаймардана Сариева Управления культуры, развития языков и архивного дела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"Историко-краеведческий музей Атырауской области Управления культуры, архивов и документации Атырауской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"Историко-краеведческий музей Атырауский области Управления культуры, развития языков и архивного дела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"Махамбетский историко-краеведческий музей Управления культуры, архивов и документации Атырауской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"Махамбетский историко-краеведческий музей Управления культуры, развития языков и архивного дела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"Кызылкогинский историко-краеведческий музей Управления культуры, архивов и документации Атырауской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"Кызылкогинский историко-краеведческий музей Управления культуры, развития языков и архивного дела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"Макатский историко-краеведческий музей управления культуры, архивов и документации Атырауской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"Макатский историко-краеведческий музей Управления культуры, развития языков и архивного дела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"Атамура" Управления культуры, архивов и документации Атырауской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"Атамура" Управления культуры, развития языков и архивного дела Атырауской области"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