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80f1" w14:textId="2618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cобраний местного сообщества Алмалинского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11 октября 2021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 собрания местного сообщества Алмалинского сельского округа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города Атырау по вопросам инфраструктуры и жилищного строительства (Б. Шеркешбаева).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11 октября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Маслихата города Атырау от 11 октября 2021 года № 102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Алмалинского сельского округа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Алмалинского сельского округа (далее-Регламент)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Типовом регламенте: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территориальной единицы;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города Атырау.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(города областного значения) кандидатур на должность акима сельского округа для дальнейшего внесения в соответствующую районную (городскую) избирательную комиссию для регистрации в качестве кандидата в акимы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 Созыв собрания считается состоявшимся при участии в нем не менее половины членов собрания.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 Для ведения созыва собрания открытым голосованием избираются председатель и секретарь собрания.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 Повестка дня созыва собрания утверждается собранием.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 (города областного значения), представители аппарата акима района (города областного значения), государственных учреждений и предприятий, а также физических и юридических лиц, вопросы которых рассматриваются на созыве собрания.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на созыве собрания могут присутствовать представители средств массовой информации и общественных объединений.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 Решение собрания оформляется протоколом, в котором указываются: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(города областного значения).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Типового регламента.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 (города областного значения).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(города областного значения) или вышестоящим руководителям должностных лиц ответственных за исполнение решений собрания.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(города областного значения) или вышестоящим руководством соответствующих должностных лиц.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