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c9180" w14:textId="b0c9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Жылыойского районного маслихата "Об утверждении регламентов собраний местного сообщества Майкумгенского и Аккиизтогайского сельских округов Жылыойского района" от 7 февраля 2020 года № 43-1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Жылыойского районного маслихата Атырауской области от 28 октября 2021 года № 11-2. Утратило силу решением Жылыойского районного маслихата Атырауской области от 18 сентября 2023 года № 6-11</w:t>
      </w:r>
    </w:p>
    <w:p>
      <w:pPr>
        <w:spacing w:after="0"/>
        <w:ind w:left="0"/>
        <w:jc w:val="both"/>
      </w:pPr>
      <w:r>
        <w:rPr>
          <w:rFonts w:ascii="Times New Roman"/>
          <w:b w:val="false"/>
          <w:i w:val="false"/>
          <w:color w:val="ff0000"/>
          <w:sz w:val="28"/>
        </w:rPr>
        <w:t xml:space="preserve">
      Сноска. Утратило силу решением Жылыойского районного маслихата Атырауской области от 18.09.2023 № </w:t>
      </w:r>
      <w:r>
        <w:rPr>
          <w:rFonts w:ascii="Times New Roman"/>
          <w:b w:val="false"/>
          <w:i w:val="false"/>
          <w:color w:val="ff0000"/>
          <w:sz w:val="28"/>
        </w:rPr>
        <w:t>6-11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Законом Республики Казахстан "О правовых актах" Жылыойский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Жылыойского районного маслихата "Об утверждении регламентов собраний местного сообщества Майкумгенского и Аккиизтогайского сельских округов Жылыойского района" от 7 февраля 2020 года № 43-1 (зарегистрированное в реестре государственной регистрации нормативных правовых актов под № 4596)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социальной отрасли, права, коммунального хозяйства, строительства, производства, сельского хозяйства и экологии.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Таласов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районного маслихата от 28 октября 2021 года № 11-2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районного маслихата от 7 февраля 2020 года № 43-1</w:t>
            </w:r>
          </w:p>
        </w:tc>
      </w:tr>
    </w:tbl>
    <w:bookmarkStart w:name="z12" w:id="4"/>
    <w:p>
      <w:pPr>
        <w:spacing w:after="0"/>
        <w:ind w:left="0"/>
        <w:jc w:val="left"/>
      </w:pPr>
      <w:r>
        <w:rPr>
          <w:rFonts w:ascii="Times New Roman"/>
          <w:b/>
          <w:i w:val="false"/>
          <w:color w:val="000000"/>
        </w:rPr>
        <w:t xml:space="preserve"> Регламент собрания местного сообщества Майкумгенского сельского округа</w:t>
      </w:r>
    </w:p>
    <w:bookmarkEnd w:id="4"/>
    <w:bookmarkStart w:name="z13" w:id="5"/>
    <w:p>
      <w:pPr>
        <w:spacing w:after="0"/>
        <w:ind w:left="0"/>
        <w:jc w:val="left"/>
      </w:pPr>
      <w:r>
        <w:rPr>
          <w:rFonts w:ascii="Times New Roman"/>
          <w:b/>
          <w:i w:val="false"/>
          <w:color w:val="000000"/>
        </w:rPr>
        <w:t xml:space="preserve">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Настоящий регламент Аппарат акима Майкумгенского сельского округа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6"/>
    <w:bookmarkStart w:name="z15"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6"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7" w:id="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9"/>
    <w:bookmarkStart w:name="z18" w:id="10"/>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9" w:id="11"/>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1"/>
    <w:bookmarkStart w:name="z20"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1" w:id="13"/>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3"/>
    <w:bookmarkStart w:name="z22" w:id="14"/>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Майкумгенского сельского округа (далее-сельский округ) между 5-10.</w:t>
      </w:r>
    </w:p>
    <w:bookmarkEnd w:id="14"/>
    <w:bookmarkStart w:name="z23" w:id="15"/>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
    <w:bookmarkStart w:name="z24" w:id="16"/>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16"/>
    <w:bookmarkStart w:name="z25" w:id="17"/>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17"/>
    <w:bookmarkStart w:name="z26" w:id="18"/>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8"/>
    <w:bookmarkStart w:name="z27" w:id="1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9"/>
    <w:bookmarkStart w:name="z28" w:id="20"/>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20"/>
    <w:bookmarkStart w:name="z29" w:id="2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1"/>
    <w:bookmarkStart w:name="z30" w:id="22"/>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Майкумгенского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22"/>
    <w:bookmarkStart w:name="z31" w:id="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
    <w:bookmarkStart w:name="z32" w:id="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4"/>
    <w:bookmarkStart w:name="z33" w:id="2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5"/>
    <w:bookmarkStart w:name="z34" w:id="2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6"/>
    <w:bookmarkStart w:name="z35" w:id="27"/>
    <w:p>
      <w:pPr>
        <w:spacing w:after="0"/>
        <w:ind w:left="0"/>
        <w:jc w:val="both"/>
      </w:pPr>
      <w:r>
        <w:rPr>
          <w:rFonts w:ascii="Times New Roman"/>
          <w:b w:val="false"/>
          <w:i w:val="false"/>
          <w:color w:val="000000"/>
          <w:sz w:val="28"/>
        </w:rPr>
        <w:t>
      обсуждение проектов нормативных правовых актов касающихся прав, свобод и обязанности граждан.</w:t>
      </w:r>
    </w:p>
    <w:bookmarkEnd w:id="27"/>
    <w:bookmarkStart w:name="z36" w:id="28"/>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8"/>
    <w:bookmarkStart w:name="z37" w:id="29"/>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9"/>
    <w:bookmarkStart w:name="z38" w:id="3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0"/>
    <w:bookmarkStart w:name="z39" w:id="31"/>
    <w:p>
      <w:pPr>
        <w:spacing w:after="0"/>
        <w:ind w:left="0"/>
        <w:jc w:val="both"/>
      </w:pPr>
      <w:r>
        <w:rPr>
          <w:rFonts w:ascii="Times New Roman"/>
          <w:b w:val="false"/>
          <w:i w:val="false"/>
          <w:color w:val="000000"/>
          <w:sz w:val="28"/>
        </w:rPr>
        <w:t>
      другие текущие вопросы местного сообщества.</w:t>
      </w:r>
    </w:p>
    <w:bookmarkEnd w:id="31"/>
    <w:bookmarkStart w:name="z40" w:id="32"/>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32"/>
    <w:bookmarkStart w:name="z41" w:id="3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3"/>
    <w:bookmarkStart w:name="z42" w:id="3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4"/>
    <w:bookmarkStart w:name="z43" w:id="3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5"/>
    <w:bookmarkStart w:name="z44" w:id="3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36"/>
    <w:bookmarkStart w:name="z45" w:id="37"/>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7"/>
    <w:bookmarkStart w:name="z46" w:id="3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8"/>
    <w:bookmarkStart w:name="z47" w:id="39"/>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9"/>
    <w:bookmarkStart w:name="z48" w:id="4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0"/>
    <w:bookmarkStart w:name="z49" w:id="41"/>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41"/>
    <w:bookmarkStart w:name="z50" w:id="4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2"/>
    <w:bookmarkStart w:name="z51" w:id="4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3"/>
    <w:bookmarkStart w:name="z52" w:id="4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4"/>
    <w:bookmarkStart w:name="z53" w:id="4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5"/>
    <w:bookmarkStart w:name="z54" w:id="46"/>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46"/>
    <w:bookmarkStart w:name="z55" w:id="4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7"/>
    <w:bookmarkStart w:name="z56" w:id="4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8"/>
    <w:bookmarkStart w:name="z57" w:id="4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9"/>
    <w:bookmarkStart w:name="z58" w:id="5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0"/>
    <w:bookmarkStart w:name="z59" w:id="5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1"/>
    <w:bookmarkStart w:name="z60" w:id="52"/>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52"/>
    <w:bookmarkStart w:name="z61" w:id="53"/>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3"/>
    <w:bookmarkStart w:name="z62" w:id="5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4"/>
    <w:bookmarkStart w:name="z63" w:id="5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5"/>
    <w:bookmarkStart w:name="z64" w:id="56"/>
    <w:p>
      <w:pPr>
        <w:spacing w:after="0"/>
        <w:ind w:left="0"/>
        <w:jc w:val="both"/>
      </w:pPr>
      <w:r>
        <w:rPr>
          <w:rFonts w:ascii="Times New Roman"/>
          <w:b w:val="false"/>
          <w:i w:val="false"/>
          <w:color w:val="000000"/>
          <w:sz w:val="28"/>
        </w:rPr>
        <w:t>
      1) дата и место проведения собрания;</w:t>
      </w:r>
    </w:p>
    <w:bookmarkEnd w:id="56"/>
    <w:bookmarkStart w:name="z65" w:id="57"/>
    <w:p>
      <w:pPr>
        <w:spacing w:after="0"/>
        <w:ind w:left="0"/>
        <w:jc w:val="both"/>
      </w:pPr>
      <w:r>
        <w:rPr>
          <w:rFonts w:ascii="Times New Roman"/>
          <w:b w:val="false"/>
          <w:i w:val="false"/>
          <w:color w:val="000000"/>
          <w:sz w:val="28"/>
        </w:rPr>
        <w:t>
      2) количество и список членов собрания;</w:t>
      </w:r>
    </w:p>
    <w:bookmarkEnd w:id="57"/>
    <w:bookmarkStart w:name="z66" w:id="5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8"/>
    <w:bookmarkStart w:name="z67" w:id="5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9"/>
    <w:bookmarkStart w:name="z68" w:id="6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0"/>
    <w:bookmarkStart w:name="z69" w:id="6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1"/>
    <w:bookmarkStart w:name="z70" w:id="6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w:t>
      </w:r>
    </w:p>
    <w:bookmarkEnd w:id="62"/>
    <w:bookmarkStart w:name="z71" w:id="6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3"/>
    <w:bookmarkStart w:name="z72" w:id="6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4"/>
    <w:bookmarkStart w:name="z73" w:id="6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5"/>
    <w:bookmarkStart w:name="z74" w:id="6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6"/>
    <w:bookmarkStart w:name="z75" w:id="67"/>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7"/>
    <w:bookmarkStart w:name="z76" w:id="68"/>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8"/>
    <w:bookmarkStart w:name="z77" w:id="69"/>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9"/>
    <w:bookmarkStart w:name="z78" w:id="70"/>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70"/>
    <w:bookmarkStart w:name="z79" w:id="7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1"/>
    <w:bookmarkStart w:name="z80" w:id="72"/>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2"/>
    <w:bookmarkStart w:name="z81" w:id="7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районного маслихата от 28 октября 2021 года № 11-2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7 февраля 2020 года № 43-1 </w:t>
            </w:r>
          </w:p>
        </w:tc>
      </w:tr>
    </w:tbl>
    <w:bookmarkStart w:name="z85" w:id="74"/>
    <w:p>
      <w:pPr>
        <w:spacing w:after="0"/>
        <w:ind w:left="0"/>
        <w:jc w:val="left"/>
      </w:pPr>
      <w:r>
        <w:rPr>
          <w:rFonts w:ascii="Times New Roman"/>
          <w:b/>
          <w:i w:val="false"/>
          <w:color w:val="000000"/>
        </w:rPr>
        <w:t xml:space="preserve"> Регламент собрания местного сообщества Аккиизтогайского сельского округа</w:t>
      </w:r>
    </w:p>
    <w:bookmarkEnd w:id="74"/>
    <w:bookmarkStart w:name="z86" w:id="75"/>
    <w:p>
      <w:pPr>
        <w:spacing w:after="0"/>
        <w:ind w:left="0"/>
        <w:jc w:val="left"/>
      </w:pPr>
      <w:r>
        <w:rPr>
          <w:rFonts w:ascii="Times New Roman"/>
          <w:b/>
          <w:i w:val="false"/>
          <w:color w:val="000000"/>
        </w:rPr>
        <w:t xml:space="preserve"> 1. Общие положения</w:t>
      </w:r>
    </w:p>
    <w:bookmarkEnd w:id="75"/>
    <w:bookmarkStart w:name="z87" w:id="76"/>
    <w:p>
      <w:pPr>
        <w:spacing w:after="0"/>
        <w:ind w:left="0"/>
        <w:jc w:val="both"/>
      </w:pPr>
      <w:r>
        <w:rPr>
          <w:rFonts w:ascii="Times New Roman"/>
          <w:b w:val="false"/>
          <w:i w:val="false"/>
          <w:color w:val="000000"/>
          <w:sz w:val="28"/>
        </w:rPr>
        <w:t xml:space="preserve">
      1. Настоящий регламент Аппарат акима Аккиизтогайского сельского округа собрания местного сообщества (далее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76"/>
    <w:bookmarkStart w:name="z88" w:id="7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7"/>
    <w:bookmarkStart w:name="z89" w:id="7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8"/>
    <w:bookmarkStart w:name="z90" w:id="7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9"/>
    <w:bookmarkStart w:name="z91" w:id="80"/>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80"/>
    <w:bookmarkStart w:name="z92" w:id="81"/>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81"/>
    <w:bookmarkStart w:name="z93" w:id="8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2"/>
    <w:bookmarkStart w:name="z94" w:id="83"/>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3"/>
    <w:bookmarkStart w:name="z95" w:id="84"/>
    <w:p>
      <w:pPr>
        <w:spacing w:after="0"/>
        <w:ind w:left="0"/>
        <w:jc w:val="both"/>
      </w:pPr>
      <w:r>
        <w:rPr>
          <w:rFonts w:ascii="Times New Roman"/>
          <w:b w:val="false"/>
          <w:i w:val="false"/>
          <w:color w:val="000000"/>
          <w:sz w:val="28"/>
        </w:rPr>
        <w:t>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Аккиизтогайский сельский округ (далее-сельский округ) между 5-10.</w:t>
      </w:r>
    </w:p>
    <w:bookmarkEnd w:id="84"/>
    <w:bookmarkStart w:name="z96" w:id="85"/>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5"/>
    <w:bookmarkStart w:name="z97" w:id="86"/>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3-1</w:t>
      </w:r>
      <w:r>
        <w:rPr>
          <w:rFonts w:ascii="Times New Roman"/>
          <w:b w:val="false"/>
          <w:i w:val="false"/>
          <w:color w:val="000000"/>
          <w:sz w:val="28"/>
        </w:rPr>
        <w:t xml:space="preserve"> настоящего Регламента.</w:t>
      </w:r>
    </w:p>
    <w:bookmarkEnd w:id="86"/>
    <w:bookmarkStart w:name="z98" w:id="87"/>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87"/>
    <w:bookmarkStart w:name="z99" w:id="88"/>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88"/>
    <w:bookmarkStart w:name="z100" w:id="8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89"/>
    <w:bookmarkStart w:name="z101" w:id="90"/>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bookmarkEnd w:id="90"/>
    <w:bookmarkStart w:name="z102" w:id="9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91"/>
    <w:bookmarkStart w:name="z103" w:id="92"/>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Аккиизтогайского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92"/>
    <w:bookmarkStart w:name="z104" w:id="9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93"/>
    <w:bookmarkStart w:name="z105" w:id="9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94"/>
    <w:bookmarkStart w:name="z106" w:id="9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95"/>
    <w:bookmarkStart w:name="z107" w:id="9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96"/>
    <w:bookmarkStart w:name="z108" w:id="97"/>
    <w:p>
      <w:pPr>
        <w:spacing w:after="0"/>
        <w:ind w:left="0"/>
        <w:jc w:val="both"/>
      </w:pPr>
      <w:r>
        <w:rPr>
          <w:rFonts w:ascii="Times New Roman"/>
          <w:b w:val="false"/>
          <w:i w:val="false"/>
          <w:color w:val="000000"/>
          <w:sz w:val="28"/>
        </w:rPr>
        <w:t>
      обсуждение проектов нормативных правовых актов касающихся прав, свобод и обязанности граждан.</w:t>
      </w:r>
    </w:p>
    <w:bookmarkEnd w:id="97"/>
    <w:bookmarkStart w:name="z109" w:id="98"/>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98"/>
    <w:bookmarkStart w:name="z110" w:id="99"/>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99"/>
    <w:bookmarkStart w:name="z111" w:id="100"/>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00"/>
    <w:bookmarkStart w:name="z112" w:id="101"/>
    <w:p>
      <w:pPr>
        <w:spacing w:after="0"/>
        <w:ind w:left="0"/>
        <w:jc w:val="both"/>
      </w:pPr>
      <w:r>
        <w:rPr>
          <w:rFonts w:ascii="Times New Roman"/>
          <w:b w:val="false"/>
          <w:i w:val="false"/>
          <w:color w:val="000000"/>
          <w:sz w:val="28"/>
        </w:rPr>
        <w:t>
      другие текущие вопросы местного сообщества.</w:t>
      </w:r>
    </w:p>
    <w:bookmarkEnd w:id="101"/>
    <w:bookmarkStart w:name="z113" w:id="102"/>
    <w:p>
      <w:pPr>
        <w:spacing w:after="0"/>
        <w:ind w:left="0"/>
        <w:jc w:val="both"/>
      </w:pPr>
      <w:r>
        <w:rPr>
          <w:rFonts w:ascii="Times New Roman"/>
          <w:b w:val="false"/>
          <w:i w:val="false"/>
          <w:color w:val="000000"/>
          <w:sz w:val="28"/>
        </w:rPr>
        <w:t>
      5. Собрание созывается и проводится акимами сельского округа самостоятельно либо по инициативе не менее десяти процентов членов собрания, но не реже одного раза в квартал.</w:t>
      </w:r>
    </w:p>
    <w:bookmarkEnd w:id="102"/>
    <w:bookmarkStart w:name="z114" w:id="10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03"/>
    <w:bookmarkStart w:name="z115" w:id="104"/>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04"/>
    <w:bookmarkStart w:name="z116" w:id="10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05"/>
    <w:bookmarkStart w:name="z117" w:id="10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 (удостоверенный посредством электронной цифровой подписью) или электронной копии документов.</w:t>
      </w:r>
    </w:p>
    <w:bookmarkEnd w:id="106"/>
    <w:bookmarkStart w:name="z118" w:id="107"/>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07"/>
    <w:bookmarkStart w:name="z119" w:id="108"/>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08"/>
    <w:bookmarkStart w:name="z120" w:id="109"/>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09"/>
    <w:bookmarkStart w:name="z121" w:id="110"/>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10"/>
    <w:bookmarkStart w:name="z122" w:id="111"/>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111"/>
    <w:bookmarkStart w:name="z123" w:id="112"/>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12"/>
    <w:bookmarkStart w:name="z124" w:id="113"/>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13"/>
    <w:bookmarkStart w:name="z125" w:id="114"/>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14"/>
    <w:bookmarkStart w:name="z126" w:id="115"/>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15"/>
    <w:bookmarkStart w:name="z127" w:id="116"/>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Жылыойского района (далее-маслихат), представители средств массовой информации и общественных объединений.</w:t>
      </w:r>
    </w:p>
    <w:bookmarkEnd w:id="116"/>
    <w:bookmarkStart w:name="z128" w:id="11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17"/>
    <w:bookmarkStart w:name="z129" w:id="11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18"/>
    <w:bookmarkStart w:name="z130" w:id="11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19"/>
    <w:bookmarkStart w:name="z131" w:id="120"/>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20"/>
    <w:bookmarkStart w:name="z132" w:id="121"/>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21"/>
    <w:bookmarkStart w:name="z133" w:id="122"/>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122"/>
    <w:bookmarkStart w:name="z134" w:id="123"/>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23"/>
    <w:bookmarkStart w:name="z135" w:id="124"/>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24"/>
    <w:bookmarkStart w:name="z136" w:id="125"/>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25"/>
    <w:bookmarkStart w:name="z137" w:id="126"/>
    <w:p>
      <w:pPr>
        <w:spacing w:after="0"/>
        <w:ind w:left="0"/>
        <w:jc w:val="both"/>
      </w:pPr>
      <w:r>
        <w:rPr>
          <w:rFonts w:ascii="Times New Roman"/>
          <w:b w:val="false"/>
          <w:i w:val="false"/>
          <w:color w:val="000000"/>
          <w:sz w:val="28"/>
        </w:rPr>
        <w:t>
      1) дата и место проведения собрания;</w:t>
      </w:r>
    </w:p>
    <w:bookmarkEnd w:id="126"/>
    <w:bookmarkStart w:name="z138" w:id="127"/>
    <w:p>
      <w:pPr>
        <w:spacing w:after="0"/>
        <w:ind w:left="0"/>
        <w:jc w:val="both"/>
      </w:pPr>
      <w:r>
        <w:rPr>
          <w:rFonts w:ascii="Times New Roman"/>
          <w:b w:val="false"/>
          <w:i w:val="false"/>
          <w:color w:val="000000"/>
          <w:sz w:val="28"/>
        </w:rPr>
        <w:t>
      2) количество и список членов собрания;</w:t>
      </w:r>
    </w:p>
    <w:bookmarkEnd w:id="127"/>
    <w:bookmarkStart w:name="z139" w:id="128"/>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28"/>
    <w:bookmarkStart w:name="z140" w:id="129"/>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29"/>
    <w:bookmarkStart w:name="z141" w:id="130"/>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30"/>
    <w:bookmarkStart w:name="z142" w:id="131"/>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31"/>
    <w:bookmarkStart w:name="z143" w:id="132"/>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w:t>
      </w:r>
    </w:p>
    <w:bookmarkEnd w:id="132"/>
    <w:bookmarkStart w:name="z144" w:id="13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33"/>
    <w:bookmarkStart w:name="z145" w:id="13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134"/>
    <w:bookmarkStart w:name="z146" w:id="135"/>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135"/>
    <w:bookmarkStart w:name="z147" w:id="136"/>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136"/>
    <w:bookmarkStart w:name="z148" w:id="137"/>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предусмотренном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137"/>
    <w:bookmarkStart w:name="z149" w:id="138"/>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138"/>
    <w:bookmarkStart w:name="z150" w:id="139"/>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139"/>
    <w:bookmarkStart w:name="z151" w:id="140"/>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140"/>
    <w:bookmarkStart w:name="z152" w:id="14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141"/>
    <w:bookmarkStart w:name="z153" w:id="142"/>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142"/>
    <w:bookmarkStart w:name="z154" w:id="14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