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977e" w14:textId="8f49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Атырауской области от 6 июня 2018 года № 160 "Об утверждении регламентов собраний местного сообщества сельских округов Исатайского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октября 2021 года № 78-VII. Утратило силу решением Исатайского районного маслихата Атырауской области от 27 апреля 2023 года № 11-VIII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27.04.2023 № </w:t>
      </w:r>
      <w:r>
        <w:rPr>
          <w:rFonts w:ascii="Times New Roman"/>
          <w:b w:val="false"/>
          <w:i w:val="false"/>
          <w:color w:val="ff0000"/>
          <w:sz w:val="28"/>
        </w:rPr>
        <w:t>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регламентов собраний местного сообщества сельских округов Исатайского района" от 6 июня 2018 года № 160 (зарегистрировано в Реестре государственной регистрации нормативных правовых актов под № 4169)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Аккистауского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Аккистауского сельского округа (далее – сельский округ) и отчета об исполнении бюджета;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Аккистауского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Настоящий регламент собрания местного сообщества Тущыкудукского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Тущыкудукского сельского округа (далее – сельский округ) и отчета об исполнении бюджета;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Тущыкудукского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района.".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Настоящий регламент собрания местного сообщества Жанбайского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Жанбайского сельского округа (далее – сельский округ) и отчета об исполнении бюджета;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Жанбайского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района.".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указанным решением: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Настоящий регламент собрания местного сообщества Камыскалинского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Собрание проводится по текущим вопросам местного значения: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Камыскалинского сельского округа (далее – сельский округ) и отчета об исполнении бюджета;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Камыскалинского сельского округа Исатайского района"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района.".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Исатайского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