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4307" w14:textId="3304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Атырауской области от 21 августа 2020 года № 324 "Об утверждении регламента собраний местного сообщества Зинеденского сельского округа Исатайского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25 октября 2021 года № 80-VII. Утратило силу решением Исатайского районного маслихата Атырауской области от 27 апреля 2023 года № 11-VIII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27.04.2023 № </w:t>
      </w:r>
      <w:r>
        <w:rPr>
          <w:rFonts w:ascii="Times New Roman"/>
          <w:b w:val="false"/>
          <w:i w:val="false"/>
          <w:color w:val="ff0000"/>
          <w:sz w:val="28"/>
        </w:rPr>
        <w:t>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 Об утверждении регламента собраний местного сообщества Зинеденского сельского округа Исатайского района " от 21 августа 2020 года № 324 (зарегистрировано в Реестре государственной регистрации нормативных правовых актов под № 4714)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Зинеденского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местного сообщества;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Зинеденского сельского округа (далее – сельский округ) и отчета об исполнении бюджета;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государственного учреждения "Аппарат акима Зинеденского сельского округа Исатайского района Атырауской области" (далее - аппарат акима) по управлению коммунальной собственностью сельского округа (коммунальной собственностью местного самоуправления);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Исатайского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округа, подписывается председателем и секретарем собрания и в течение пяти рабочих дней передается на рассмотрения в соответствующей маслихат Исатайского района.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 вопрос разрешается вышестоящим акимом после его предварительного обсуждения на заседании маслихата Исатайского района.".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Исатайского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