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8aeb2" w14:textId="6d8ae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Индерского районного маслихата от 12 марта 2020 года № 361-VI "Об утверждении регламента собрания местного сообщества Боденевского сельского округа"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Индерского районного маслихата Атырауской области от 7 декабря 2021 года № 66-VII. Утратило силу решением Индерского районного маслихата Атырауской области от 30 ноября 2023 года № 51-VІII</w:t>
      </w:r>
    </w:p>
    <w:p>
      <w:pPr>
        <w:spacing w:after="0"/>
        <w:ind w:left="0"/>
        <w:jc w:val="both"/>
      </w:pPr>
      <w:r>
        <w:rPr>
          <w:rFonts w:ascii="Times New Roman"/>
          <w:b w:val="false"/>
          <w:i w:val="false"/>
          <w:color w:val="ff0000"/>
          <w:sz w:val="28"/>
        </w:rPr>
        <w:t xml:space="preserve">
      Сноска. Утратило силу решением Индерского районного маслихата Атырауской области от 30.11.2023 № </w:t>
      </w:r>
      <w:r>
        <w:rPr>
          <w:rFonts w:ascii="Times New Roman"/>
          <w:b w:val="false"/>
          <w:i w:val="false"/>
          <w:color w:val="ff0000"/>
          <w:sz w:val="28"/>
        </w:rPr>
        <w:t>51-VІII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Индерский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Индерского районного маслихата от 12 марта 2020 года "Об утверждении регламента собрания местного сообщества Боденевского сельского округа" (зарегистрирован в Реестре государственной регистрации нормативных правовых актов за № 4616)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к указанному решению изложить в новой редакции согласно приложениям 1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районного маслихата по вопросам развития экономики, бюджета, финансов, малого и среднего предпринимательства, сельского хозяйства (Ш. Альмурзиев).</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районного маслихата </w:t>
            </w:r>
            <w:r>
              <w:br/>
            </w:r>
            <w:r>
              <w:rPr>
                <w:rFonts w:ascii="Times New Roman"/>
                <w:b w:val="false"/>
                <w:i w:val="false"/>
                <w:color w:val="000000"/>
                <w:sz w:val="20"/>
              </w:rPr>
              <w:t>от 7 декабря 2021 года № 66-VII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районного маслихата </w:t>
            </w:r>
            <w:r>
              <w:br/>
            </w:r>
            <w:r>
              <w:rPr>
                <w:rFonts w:ascii="Times New Roman"/>
                <w:b w:val="false"/>
                <w:i w:val="false"/>
                <w:color w:val="000000"/>
                <w:sz w:val="20"/>
              </w:rPr>
              <w:t>от 12 марта 2020 года № 361-VI</w:t>
            </w:r>
          </w:p>
        </w:tc>
      </w:tr>
    </w:tbl>
    <w:bookmarkStart w:name="z12" w:id="4"/>
    <w:p>
      <w:pPr>
        <w:spacing w:after="0"/>
        <w:ind w:left="0"/>
        <w:jc w:val="left"/>
      </w:pPr>
      <w:r>
        <w:rPr>
          <w:rFonts w:ascii="Times New Roman"/>
          <w:b/>
          <w:i w:val="false"/>
          <w:color w:val="000000"/>
        </w:rPr>
        <w:t xml:space="preserve"> Регламент собрания местного сообщества Боденевского сельского округа</w:t>
      </w:r>
    </w:p>
    <w:bookmarkEnd w:id="4"/>
    <w:bookmarkStart w:name="z13" w:id="5"/>
    <w:p>
      <w:pPr>
        <w:spacing w:after="0"/>
        <w:ind w:left="0"/>
        <w:jc w:val="left"/>
      </w:pPr>
      <w:r>
        <w:rPr>
          <w:rFonts w:ascii="Times New Roman"/>
          <w:b/>
          <w:i w:val="false"/>
          <w:color w:val="000000"/>
        </w:rPr>
        <w:t xml:space="preserve"> Глава 1. Общие положения</w:t>
      </w:r>
    </w:p>
    <w:bookmarkEnd w:id="5"/>
    <w:bookmarkStart w:name="z14" w:id="6"/>
    <w:p>
      <w:pPr>
        <w:spacing w:after="0"/>
        <w:ind w:left="0"/>
        <w:jc w:val="both"/>
      </w:pPr>
      <w:r>
        <w:rPr>
          <w:rFonts w:ascii="Times New Roman"/>
          <w:b w:val="false"/>
          <w:i w:val="false"/>
          <w:color w:val="000000"/>
          <w:sz w:val="28"/>
        </w:rPr>
        <w:t xml:space="preserve">
      1. Настоящий регламент Боденевского сельского округа собрания местного сообщества (далее-Регламент)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6"/>
    <w:bookmarkStart w:name="z15" w:id="7"/>
    <w:p>
      <w:pPr>
        <w:spacing w:after="0"/>
        <w:ind w:left="0"/>
        <w:jc w:val="both"/>
      </w:pPr>
      <w:r>
        <w:rPr>
          <w:rFonts w:ascii="Times New Roman"/>
          <w:b w:val="false"/>
          <w:i w:val="false"/>
          <w:color w:val="000000"/>
          <w:sz w:val="28"/>
        </w:rPr>
        <w:t xml:space="preserve">
      2. Основные понятия, которые используются в настоящем </w:t>
      </w:r>
      <w:r>
        <w:rPr>
          <w:rFonts w:ascii="Times New Roman"/>
          <w:b w:val="false"/>
          <w:i w:val="false"/>
          <w:color w:val="000000"/>
          <w:sz w:val="28"/>
        </w:rPr>
        <w:t>Регламенте</w:t>
      </w:r>
      <w:r>
        <w:rPr>
          <w:rFonts w:ascii="Times New Roman"/>
          <w:b w:val="false"/>
          <w:i w:val="false"/>
          <w:color w:val="000000"/>
          <w:sz w:val="28"/>
        </w:rPr>
        <w:t>:</w:t>
      </w:r>
    </w:p>
    <w:bookmarkEnd w:id="7"/>
    <w:bookmarkStart w:name="z16"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7" w:id="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9"/>
    <w:bookmarkStart w:name="z18" w:id="10"/>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 - территориальной единицы;</w:t>
      </w:r>
    </w:p>
    <w:bookmarkEnd w:id="10"/>
    <w:bookmarkStart w:name="z19" w:id="11"/>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11"/>
    <w:bookmarkStart w:name="z20" w:id="1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21" w:id="13"/>
    <w:p>
      <w:pPr>
        <w:spacing w:after="0"/>
        <w:ind w:left="0"/>
        <w:jc w:val="both"/>
      </w:pPr>
      <w:r>
        <w:rPr>
          <w:rFonts w:ascii="Times New Roman"/>
          <w:b w:val="false"/>
          <w:i w:val="false"/>
          <w:color w:val="000000"/>
          <w:sz w:val="28"/>
        </w:rPr>
        <w:t>
      3. Регламент собрания утверждается Индерским районным маслихатом.</w:t>
      </w:r>
    </w:p>
    <w:bookmarkEnd w:id="13"/>
    <w:bookmarkStart w:name="z22" w:id="14"/>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4"/>
    <w:bookmarkStart w:name="z23" w:id="15"/>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Боденевского сельского округа (далее-сельский округ):</w:t>
      </w:r>
    </w:p>
    <w:bookmarkEnd w:id="15"/>
    <w:bookmarkStart w:name="z24" w:id="16"/>
    <w:p>
      <w:pPr>
        <w:spacing w:after="0"/>
        <w:ind w:left="0"/>
        <w:jc w:val="both"/>
      </w:pPr>
      <w:r>
        <w:rPr>
          <w:rFonts w:ascii="Times New Roman"/>
          <w:b w:val="false"/>
          <w:i w:val="false"/>
          <w:color w:val="000000"/>
          <w:sz w:val="28"/>
        </w:rPr>
        <w:t>
      1) до 10 тысяч населения 5-10 членов собрания;</w:t>
      </w:r>
    </w:p>
    <w:bookmarkEnd w:id="16"/>
    <w:bookmarkStart w:name="z25" w:id="17"/>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7"/>
    <w:bookmarkStart w:name="z26" w:id="18"/>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18"/>
    <w:bookmarkStart w:name="z27" w:id="19"/>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9"/>
    <w:bookmarkStart w:name="z28" w:id="20"/>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0"/>
    <w:bookmarkStart w:name="z29" w:id="21"/>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1"/>
    <w:bookmarkStart w:name="z30" w:id="22"/>
    <w:p>
      <w:pPr>
        <w:spacing w:after="0"/>
        <w:ind w:left="0"/>
        <w:jc w:val="both"/>
      </w:pPr>
      <w:r>
        <w:rPr>
          <w:rFonts w:ascii="Times New Roman"/>
          <w:b w:val="false"/>
          <w:i w:val="false"/>
          <w:color w:val="000000"/>
          <w:sz w:val="28"/>
        </w:rPr>
        <w:t>
      согласование проекта бюджета сельского округа (далее –сельский округ) и отчета об исполнении бюджета;</w:t>
      </w:r>
    </w:p>
    <w:bookmarkEnd w:id="22"/>
    <w:bookmarkStart w:name="z31" w:id="23"/>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3"/>
    <w:bookmarkStart w:name="z32" w:id="24"/>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Боденевского сельского округа" (далее – аппарат акима) по управлению коммунальной собственностью сельского округа (коммунальной собственностью местного самоуправления);</w:t>
      </w:r>
    </w:p>
    <w:bookmarkEnd w:id="24"/>
    <w:bookmarkStart w:name="z33" w:id="25"/>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5"/>
    <w:bookmarkStart w:name="z34" w:id="26"/>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6"/>
    <w:bookmarkStart w:name="z35" w:id="27"/>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7"/>
    <w:bookmarkStart w:name="z36" w:id="28"/>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8"/>
    <w:bookmarkStart w:name="z37" w:id="29"/>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29"/>
    <w:bookmarkStart w:name="z38" w:id="30"/>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30"/>
    <w:bookmarkStart w:name="z39" w:id="31"/>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1"/>
    <w:bookmarkStart w:name="z40" w:id="32"/>
    <w:p>
      <w:pPr>
        <w:spacing w:after="0"/>
        <w:ind w:left="0"/>
        <w:jc w:val="both"/>
      </w:pPr>
      <w:r>
        <w:rPr>
          <w:rFonts w:ascii="Times New Roman"/>
          <w:b w:val="false"/>
          <w:i w:val="false"/>
          <w:color w:val="000000"/>
          <w:sz w:val="28"/>
        </w:rPr>
        <w:t>
      другие текущие вопросы местного сообщества.</w:t>
      </w:r>
    </w:p>
    <w:bookmarkEnd w:id="32"/>
    <w:bookmarkStart w:name="z41" w:id="33"/>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33"/>
    <w:bookmarkStart w:name="z42" w:id="34"/>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4"/>
    <w:bookmarkStart w:name="z43" w:id="35"/>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5"/>
    <w:bookmarkStart w:name="z44" w:id="36"/>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6"/>
    <w:bookmarkStart w:name="z45" w:id="37"/>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7"/>
    <w:bookmarkStart w:name="z46" w:id="38"/>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8"/>
    <w:bookmarkStart w:name="z47" w:id="39"/>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9"/>
    <w:bookmarkStart w:name="z48" w:id="40"/>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40"/>
    <w:bookmarkStart w:name="z49" w:id="41"/>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1"/>
    <w:bookmarkStart w:name="z50" w:id="42"/>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42"/>
    <w:bookmarkStart w:name="z51" w:id="43"/>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3"/>
    <w:bookmarkStart w:name="z52" w:id="44"/>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4"/>
    <w:bookmarkStart w:name="z53" w:id="45"/>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5"/>
    <w:bookmarkStart w:name="z54" w:id="46"/>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6"/>
    <w:bookmarkStart w:name="z55" w:id="47"/>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Индерского района (далее-маслихат), представители средств массовой информации и общественных объединений.</w:t>
      </w:r>
    </w:p>
    <w:bookmarkEnd w:id="47"/>
    <w:bookmarkStart w:name="z56" w:id="48"/>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8"/>
    <w:bookmarkStart w:name="z57" w:id="49"/>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9"/>
    <w:bookmarkStart w:name="z58" w:id="50"/>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0"/>
    <w:bookmarkStart w:name="z59" w:id="51"/>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1"/>
    <w:bookmarkStart w:name="z60" w:id="52"/>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2"/>
    <w:bookmarkStart w:name="z61" w:id="53"/>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3"/>
    <w:bookmarkStart w:name="z62" w:id="54"/>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4"/>
    <w:bookmarkStart w:name="z63" w:id="55"/>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5"/>
    <w:bookmarkStart w:name="z64" w:id="56"/>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6"/>
    <w:bookmarkStart w:name="z65" w:id="57"/>
    <w:p>
      <w:pPr>
        <w:spacing w:after="0"/>
        <w:ind w:left="0"/>
        <w:jc w:val="both"/>
      </w:pPr>
      <w:r>
        <w:rPr>
          <w:rFonts w:ascii="Times New Roman"/>
          <w:b w:val="false"/>
          <w:i w:val="false"/>
          <w:color w:val="000000"/>
          <w:sz w:val="28"/>
        </w:rPr>
        <w:t>
      1) дата и место проведения собрания;</w:t>
      </w:r>
    </w:p>
    <w:bookmarkEnd w:id="57"/>
    <w:bookmarkStart w:name="z66" w:id="58"/>
    <w:p>
      <w:pPr>
        <w:spacing w:after="0"/>
        <w:ind w:left="0"/>
        <w:jc w:val="both"/>
      </w:pPr>
      <w:r>
        <w:rPr>
          <w:rFonts w:ascii="Times New Roman"/>
          <w:b w:val="false"/>
          <w:i w:val="false"/>
          <w:color w:val="000000"/>
          <w:sz w:val="28"/>
        </w:rPr>
        <w:t>
      2) количество и список членов собрания;</w:t>
      </w:r>
    </w:p>
    <w:bookmarkEnd w:id="58"/>
    <w:bookmarkStart w:name="z67" w:id="59"/>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9"/>
    <w:bookmarkStart w:name="z68" w:id="60"/>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0"/>
    <w:bookmarkStart w:name="z69" w:id="61"/>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1"/>
    <w:bookmarkStart w:name="z70" w:id="62"/>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2"/>
    <w:bookmarkStart w:name="z71" w:id="63"/>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63"/>
    <w:bookmarkStart w:name="z72" w:id="64"/>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4"/>
    <w:bookmarkStart w:name="z73" w:id="65"/>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Pегламента.</w:t>
      </w:r>
    </w:p>
    <w:bookmarkEnd w:id="65"/>
    <w:bookmarkStart w:name="z74" w:id="66"/>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66"/>
    <w:bookmarkStart w:name="z75" w:id="67"/>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67"/>
    <w:bookmarkStart w:name="z76" w:id="68"/>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68"/>
    <w:bookmarkStart w:name="z77" w:id="69"/>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69"/>
    <w:bookmarkStart w:name="z78" w:id="70"/>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через средства массовой информации или иными способами.</w:t>
      </w:r>
    </w:p>
    <w:bookmarkEnd w:id="70"/>
    <w:bookmarkStart w:name="z79" w:id="71"/>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1"/>
    <w:bookmarkStart w:name="z80" w:id="72"/>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2"/>
    <w:bookmarkStart w:name="z81" w:id="73"/>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3"/>
    <w:bookmarkStart w:name="z82" w:id="74"/>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