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a47a" w14:textId="910a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12 июля 2018 года № 311-VІ "Об утверждении регламентов собраний местного сообщества сельских округов Курмангазинского района"</w:t>
      </w:r>
    </w:p>
    <w:p>
      <w:pPr>
        <w:spacing w:after="0"/>
        <w:ind w:left="0"/>
        <w:jc w:val="both"/>
      </w:pPr>
      <w:r>
        <w:rPr>
          <w:rFonts w:ascii="Times New Roman"/>
          <w:b w:val="false"/>
          <w:i w:val="false"/>
          <w:color w:val="000000"/>
          <w:sz w:val="28"/>
        </w:rPr>
        <w:t>Решение Курмангазинского районного маслихата Атырауской области от 16 ноября 2021 года № 85-VII</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решение районного маслихата от 12 июля 2018 года № 311-VІ "Об утверждении регламентов собраний местного сообщества сельских округов Курмангазинского района" (зарегистрировано в реестре государственной регистрации нормативных правовых актов за № 4217)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(председатель Г. Калиева) районного маслихата по вопросам социальной сферы, молодежной политики, законодательства, права и депутатской этики.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16 ноября 2021 года № 85-VІI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12" w:id="4"/>
    <w:p>
      <w:pPr>
        <w:spacing w:after="0"/>
        <w:ind w:left="0"/>
        <w:jc w:val="left"/>
      </w:pPr>
      <w:r>
        <w:rPr>
          <w:rFonts w:ascii="Times New Roman"/>
          <w:b/>
          <w:i w:val="false"/>
          <w:color w:val="000000"/>
        </w:rPr>
        <w:t xml:space="preserve"> Регламент собрания местного сообщества сельского округа Құрманғазы</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Құрманғазы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6"/>
    <w:bookmarkStart w:name="z15"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6"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7"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8" w:id="10"/>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9" w:id="11"/>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1"/>
    <w:bookmarkStart w:name="z20"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1" w:id="1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2" w:id="14"/>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14"/>
    <w:bookmarkStart w:name="z23" w:id="15"/>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bookmarkStart w:name="z24" w:id="16"/>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16"/>
    <w:bookmarkStart w:name="z25" w:id="1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7"/>
    <w:bookmarkStart w:name="z26" w:id="1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8"/>
    <w:bookmarkStart w:name="z27"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28" w:id="20"/>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0"/>
    <w:bookmarkStart w:name="z29" w:id="2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30" w:id="22"/>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2"/>
    <w:bookmarkStart w:name="z31"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2"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3"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4" w:id="2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6"/>
    <w:bookmarkStart w:name="z35" w:id="27"/>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7"/>
    <w:bookmarkStart w:name="z36" w:id="2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8"/>
    <w:bookmarkStart w:name="z37"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9"/>
    <w:bookmarkStart w:name="z38" w:id="30"/>
    <w:p>
      <w:pPr>
        <w:spacing w:after="0"/>
        <w:ind w:left="0"/>
        <w:jc w:val="both"/>
      </w:pPr>
      <w:r>
        <w:rPr>
          <w:rFonts w:ascii="Times New Roman"/>
          <w:b w:val="false"/>
          <w:i w:val="false"/>
          <w:color w:val="000000"/>
          <w:sz w:val="28"/>
        </w:rPr>
        <w:t>
      другие текущие вопросы местного сообщества.</w:t>
      </w:r>
    </w:p>
    <w:bookmarkEnd w:id="30"/>
    <w:bookmarkStart w:name="z39" w:id="31"/>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1"/>
    <w:bookmarkStart w:name="z40"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
    <w:bookmarkStart w:name="z41" w:id="3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2" w:id="3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4"/>
    <w:bookmarkStart w:name="z43" w:id="3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5"/>
    <w:bookmarkStart w:name="z44" w:id="36"/>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6"/>
    <w:bookmarkStart w:name="z45" w:id="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
    <w:bookmarkStart w:name="z46" w:id="38"/>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38"/>
    <w:bookmarkStart w:name="z47" w:id="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
    <w:bookmarkStart w:name="z48" w:id="40"/>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40"/>
    <w:bookmarkStart w:name="z49" w:id="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
    <w:bookmarkStart w:name="z50" w:id="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2"/>
    <w:bookmarkStart w:name="z51" w:id="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
    <w:bookmarkStart w:name="z52" w:id="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
    <w:bookmarkStart w:name="z53" w:id="45"/>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5"/>
    <w:bookmarkStart w:name="z54"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55" w:id="4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56"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
    <w:bookmarkStart w:name="z57" w:id="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
    <w:bookmarkStart w:name="z58" w:id="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0"/>
    <w:bookmarkStart w:name="z59" w:id="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1"/>
    <w:bookmarkStart w:name="z60" w:id="5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2"/>
    <w:bookmarkStart w:name="z61" w:id="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
    <w:bookmarkStart w:name="z62" w:id="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4"/>
    <w:bookmarkStart w:name="z63" w:id="55"/>
    <w:p>
      <w:pPr>
        <w:spacing w:after="0"/>
        <w:ind w:left="0"/>
        <w:jc w:val="both"/>
      </w:pPr>
      <w:r>
        <w:rPr>
          <w:rFonts w:ascii="Times New Roman"/>
          <w:b w:val="false"/>
          <w:i w:val="false"/>
          <w:color w:val="000000"/>
          <w:sz w:val="28"/>
        </w:rPr>
        <w:t>
      1) дата и место проведения собрания;</w:t>
      </w:r>
    </w:p>
    <w:bookmarkEnd w:id="55"/>
    <w:bookmarkStart w:name="z64" w:id="56"/>
    <w:p>
      <w:pPr>
        <w:spacing w:after="0"/>
        <w:ind w:left="0"/>
        <w:jc w:val="both"/>
      </w:pPr>
      <w:r>
        <w:rPr>
          <w:rFonts w:ascii="Times New Roman"/>
          <w:b w:val="false"/>
          <w:i w:val="false"/>
          <w:color w:val="000000"/>
          <w:sz w:val="28"/>
        </w:rPr>
        <w:t>
      2) количество и список членов собрания;</w:t>
      </w:r>
    </w:p>
    <w:bookmarkEnd w:id="56"/>
    <w:bookmarkStart w:name="z65" w:id="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
    <w:bookmarkStart w:name="z66" w:id="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8"/>
    <w:bookmarkStart w:name="z67" w:id="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9"/>
    <w:bookmarkStart w:name="z68" w:id="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0"/>
    <w:bookmarkStart w:name="z69" w:id="6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61"/>
    <w:bookmarkStart w:name="z70" w:id="6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2"/>
    <w:bookmarkStart w:name="z71" w:id="63"/>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3"/>
    <w:bookmarkStart w:name="z72" w:id="6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4"/>
    <w:bookmarkStart w:name="z73" w:id="6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5"/>
    <w:bookmarkStart w:name="z74" w:id="66"/>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6"/>
    <w:bookmarkStart w:name="z75" w:id="67"/>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7"/>
    <w:bookmarkStart w:name="z76" w:id="68"/>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8"/>
    <w:bookmarkStart w:name="z77" w:id="6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
    <w:bookmarkStart w:name="z78" w:id="7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0"/>
    <w:bookmarkStart w:name="z79" w:id="7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1"/>
    <w:bookmarkStart w:name="z80"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83" w:id="73"/>
    <w:p>
      <w:pPr>
        <w:spacing w:after="0"/>
        <w:ind w:left="0"/>
        <w:jc w:val="left"/>
      </w:pPr>
      <w:r>
        <w:rPr>
          <w:rFonts w:ascii="Times New Roman"/>
          <w:b/>
          <w:i w:val="false"/>
          <w:color w:val="000000"/>
        </w:rPr>
        <w:t xml:space="preserve"> Регламент собрания местного сообщества Енбекшинского сельского округа</w:t>
      </w:r>
    </w:p>
    <w:bookmarkEnd w:id="73"/>
    <w:bookmarkStart w:name="z84" w:id="74"/>
    <w:p>
      <w:pPr>
        <w:spacing w:after="0"/>
        <w:ind w:left="0"/>
        <w:jc w:val="left"/>
      </w:pPr>
      <w:r>
        <w:rPr>
          <w:rFonts w:ascii="Times New Roman"/>
          <w:b/>
          <w:i w:val="false"/>
          <w:color w:val="000000"/>
        </w:rPr>
        <w:t xml:space="preserve"> Глава 1. Общие положения</w:t>
      </w:r>
    </w:p>
    <w:bookmarkEnd w:id="74"/>
    <w:bookmarkStart w:name="z85" w:id="75"/>
    <w:p>
      <w:pPr>
        <w:spacing w:after="0"/>
        <w:ind w:left="0"/>
        <w:jc w:val="both"/>
      </w:pPr>
      <w:r>
        <w:rPr>
          <w:rFonts w:ascii="Times New Roman"/>
          <w:b w:val="false"/>
          <w:i w:val="false"/>
          <w:color w:val="000000"/>
          <w:sz w:val="28"/>
        </w:rPr>
        <w:t xml:space="preserve">
      1. Настоящий регламент собрания местного сообщества Енбекшинского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75"/>
    <w:bookmarkStart w:name="z86" w:id="7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6"/>
    <w:bookmarkStart w:name="z87" w:id="7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7"/>
    <w:bookmarkStart w:name="z88" w:id="7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8"/>
    <w:bookmarkStart w:name="z89" w:id="79"/>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79"/>
    <w:bookmarkStart w:name="z90" w:id="80"/>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80"/>
    <w:bookmarkStart w:name="z91" w:id="8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1"/>
    <w:bookmarkStart w:name="z92" w:id="82"/>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2"/>
    <w:bookmarkStart w:name="z93" w:id="83"/>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83"/>
    <w:bookmarkStart w:name="z94" w:id="84"/>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4"/>
    <w:bookmarkStart w:name="z95" w:id="85"/>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85"/>
    <w:bookmarkStart w:name="z96" w:id="8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6"/>
    <w:bookmarkStart w:name="z97" w:id="8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87"/>
    <w:bookmarkStart w:name="z98" w:id="8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88"/>
    <w:bookmarkStart w:name="z99" w:id="89"/>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89"/>
    <w:bookmarkStart w:name="z100" w:id="90"/>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90"/>
    <w:bookmarkStart w:name="z101" w:id="91"/>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91"/>
    <w:bookmarkStart w:name="z102" w:id="9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92"/>
    <w:bookmarkStart w:name="z103" w:id="9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3"/>
    <w:bookmarkStart w:name="z104" w:id="94"/>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94"/>
    <w:bookmarkStart w:name="z105" w:id="95"/>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95"/>
    <w:bookmarkStart w:name="z106" w:id="96"/>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96"/>
    <w:bookmarkStart w:name="z107" w:id="97"/>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97"/>
    <w:bookmarkStart w:name="z108" w:id="98"/>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98"/>
    <w:bookmarkStart w:name="z109" w:id="99"/>
    <w:p>
      <w:pPr>
        <w:spacing w:after="0"/>
        <w:ind w:left="0"/>
        <w:jc w:val="both"/>
      </w:pPr>
      <w:r>
        <w:rPr>
          <w:rFonts w:ascii="Times New Roman"/>
          <w:b w:val="false"/>
          <w:i w:val="false"/>
          <w:color w:val="000000"/>
          <w:sz w:val="28"/>
        </w:rPr>
        <w:t>
      другие текущие вопросы местного сообщества.</w:t>
      </w:r>
    </w:p>
    <w:bookmarkEnd w:id="99"/>
    <w:bookmarkStart w:name="z110" w:id="100"/>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00"/>
    <w:bookmarkStart w:name="z111" w:id="10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01"/>
    <w:bookmarkStart w:name="z112" w:id="10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02"/>
    <w:bookmarkStart w:name="z113" w:id="10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03"/>
    <w:bookmarkStart w:name="z114" w:id="104"/>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04"/>
    <w:bookmarkStart w:name="z115" w:id="105"/>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05"/>
    <w:bookmarkStart w:name="z116" w:id="10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06"/>
    <w:bookmarkStart w:name="z117" w:id="107"/>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107"/>
    <w:bookmarkStart w:name="z118" w:id="10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08"/>
    <w:bookmarkStart w:name="z119" w:id="109"/>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109"/>
    <w:bookmarkStart w:name="z120" w:id="11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10"/>
    <w:bookmarkStart w:name="z121" w:id="11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11"/>
    <w:bookmarkStart w:name="z122" w:id="11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2"/>
    <w:bookmarkStart w:name="z123" w:id="11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13"/>
    <w:bookmarkStart w:name="z124" w:id="114"/>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14"/>
    <w:bookmarkStart w:name="z125" w:id="11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5"/>
    <w:bookmarkStart w:name="z126" w:id="11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16"/>
    <w:bookmarkStart w:name="z127" w:id="1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17"/>
    <w:bookmarkStart w:name="z128" w:id="11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18"/>
    <w:bookmarkStart w:name="z129" w:id="11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19"/>
    <w:bookmarkStart w:name="z130" w:id="12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20"/>
    <w:bookmarkStart w:name="z131" w:id="1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21"/>
    <w:bookmarkStart w:name="z132" w:id="12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2"/>
    <w:bookmarkStart w:name="z133" w:id="12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23"/>
    <w:bookmarkStart w:name="z134" w:id="124"/>
    <w:p>
      <w:pPr>
        <w:spacing w:after="0"/>
        <w:ind w:left="0"/>
        <w:jc w:val="both"/>
      </w:pPr>
      <w:r>
        <w:rPr>
          <w:rFonts w:ascii="Times New Roman"/>
          <w:b w:val="false"/>
          <w:i w:val="false"/>
          <w:color w:val="000000"/>
          <w:sz w:val="28"/>
        </w:rPr>
        <w:t>
      1) дата и место проведения собрания;</w:t>
      </w:r>
    </w:p>
    <w:bookmarkEnd w:id="124"/>
    <w:bookmarkStart w:name="z135" w:id="125"/>
    <w:p>
      <w:pPr>
        <w:spacing w:after="0"/>
        <w:ind w:left="0"/>
        <w:jc w:val="both"/>
      </w:pPr>
      <w:r>
        <w:rPr>
          <w:rFonts w:ascii="Times New Roman"/>
          <w:b w:val="false"/>
          <w:i w:val="false"/>
          <w:color w:val="000000"/>
          <w:sz w:val="28"/>
        </w:rPr>
        <w:t>
      2) количество и список членов собрания;</w:t>
      </w:r>
    </w:p>
    <w:bookmarkEnd w:id="125"/>
    <w:bookmarkStart w:name="z136" w:id="12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26"/>
    <w:bookmarkStart w:name="z137" w:id="12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27"/>
    <w:bookmarkStart w:name="z138" w:id="12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28"/>
    <w:bookmarkStart w:name="z139" w:id="12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29"/>
    <w:bookmarkStart w:name="z140" w:id="13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130"/>
    <w:bookmarkStart w:name="z141" w:id="13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31"/>
    <w:bookmarkStart w:name="z142" w:id="13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32"/>
    <w:bookmarkStart w:name="z143" w:id="13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133"/>
    <w:bookmarkStart w:name="z144" w:id="134"/>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134"/>
    <w:bookmarkStart w:name="z145" w:id="135"/>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135"/>
    <w:bookmarkStart w:name="z146" w:id="136"/>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136"/>
    <w:bookmarkStart w:name="z147" w:id="137"/>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137"/>
    <w:bookmarkStart w:name="z148" w:id="138"/>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138"/>
    <w:bookmarkStart w:name="z149" w:id="139"/>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139"/>
    <w:bookmarkStart w:name="z150" w:id="140"/>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140"/>
    <w:bookmarkStart w:name="z151" w:id="141"/>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154" w:id="142"/>
    <w:p>
      <w:pPr>
        <w:spacing w:after="0"/>
        <w:ind w:left="0"/>
        <w:jc w:val="left"/>
      </w:pPr>
      <w:r>
        <w:rPr>
          <w:rFonts w:ascii="Times New Roman"/>
          <w:b/>
          <w:i w:val="false"/>
          <w:color w:val="000000"/>
        </w:rPr>
        <w:t xml:space="preserve"> Регламент собрания местного сообщества Макашского сельского округа</w:t>
      </w:r>
    </w:p>
    <w:bookmarkEnd w:id="142"/>
    <w:bookmarkStart w:name="z155" w:id="143"/>
    <w:p>
      <w:pPr>
        <w:spacing w:after="0"/>
        <w:ind w:left="0"/>
        <w:jc w:val="left"/>
      </w:pPr>
      <w:r>
        <w:rPr>
          <w:rFonts w:ascii="Times New Roman"/>
          <w:b/>
          <w:i w:val="false"/>
          <w:color w:val="000000"/>
        </w:rPr>
        <w:t xml:space="preserve"> Глава 1. Общие положения</w:t>
      </w:r>
    </w:p>
    <w:bookmarkEnd w:id="143"/>
    <w:bookmarkStart w:name="z156" w:id="144"/>
    <w:p>
      <w:pPr>
        <w:spacing w:after="0"/>
        <w:ind w:left="0"/>
        <w:jc w:val="both"/>
      </w:pPr>
      <w:r>
        <w:rPr>
          <w:rFonts w:ascii="Times New Roman"/>
          <w:b w:val="false"/>
          <w:i w:val="false"/>
          <w:color w:val="000000"/>
          <w:sz w:val="28"/>
        </w:rPr>
        <w:t xml:space="preserve">
      1. Настоящий регламент собрания местного сообщества Макашского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144"/>
    <w:bookmarkStart w:name="z157" w:id="145"/>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145"/>
    <w:bookmarkStart w:name="z158" w:id="14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46"/>
    <w:bookmarkStart w:name="z159" w:id="147"/>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47"/>
    <w:bookmarkStart w:name="z160" w:id="148"/>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48"/>
    <w:bookmarkStart w:name="z161" w:id="149"/>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49"/>
    <w:bookmarkStart w:name="z162" w:id="150"/>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50"/>
    <w:bookmarkStart w:name="z163" w:id="151"/>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51"/>
    <w:bookmarkStart w:name="z164" w:id="152"/>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152"/>
    <w:bookmarkStart w:name="z165" w:id="153"/>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3"/>
    <w:bookmarkStart w:name="z166" w:id="154"/>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154"/>
    <w:bookmarkStart w:name="z167" w:id="15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55"/>
    <w:bookmarkStart w:name="z168" w:id="156"/>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56"/>
    <w:bookmarkStart w:name="z169" w:id="157"/>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57"/>
    <w:bookmarkStart w:name="z170" w:id="158"/>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58"/>
    <w:bookmarkStart w:name="z171" w:id="159"/>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9"/>
    <w:bookmarkStart w:name="z172" w:id="160"/>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60"/>
    <w:bookmarkStart w:name="z173" w:id="16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61"/>
    <w:bookmarkStart w:name="z174" w:id="16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62"/>
    <w:bookmarkStart w:name="z175" w:id="163"/>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63"/>
    <w:bookmarkStart w:name="z176" w:id="164"/>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64"/>
    <w:bookmarkStart w:name="z177" w:id="165"/>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165"/>
    <w:bookmarkStart w:name="z178" w:id="166"/>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166"/>
    <w:bookmarkStart w:name="z179" w:id="16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67"/>
    <w:bookmarkStart w:name="z180" w:id="168"/>
    <w:p>
      <w:pPr>
        <w:spacing w:after="0"/>
        <w:ind w:left="0"/>
        <w:jc w:val="both"/>
      </w:pPr>
      <w:r>
        <w:rPr>
          <w:rFonts w:ascii="Times New Roman"/>
          <w:b w:val="false"/>
          <w:i w:val="false"/>
          <w:color w:val="000000"/>
          <w:sz w:val="28"/>
        </w:rPr>
        <w:t>
      другие текущие вопросы местного сообщества.</w:t>
      </w:r>
    </w:p>
    <w:bookmarkEnd w:id="168"/>
    <w:bookmarkStart w:name="z181" w:id="169"/>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69"/>
    <w:bookmarkStart w:name="z182" w:id="17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70"/>
    <w:bookmarkStart w:name="z183" w:id="171"/>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71"/>
    <w:bookmarkStart w:name="z184" w:id="172"/>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72"/>
    <w:bookmarkStart w:name="z185" w:id="173"/>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73"/>
    <w:bookmarkStart w:name="z186" w:id="174"/>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74"/>
    <w:bookmarkStart w:name="z187" w:id="17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75"/>
    <w:bookmarkStart w:name="z188" w:id="176"/>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176"/>
    <w:bookmarkStart w:name="z189" w:id="17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77"/>
    <w:bookmarkStart w:name="z190" w:id="178"/>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178"/>
    <w:bookmarkStart w:name="z191" w:id="17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79"/>
    <w:bookmarkStart w:name="z192" w:id="18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80"/>
    <w:bookmarkStart w:name="z193" w:id="18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81"/>
    <w:bookmarkStart w:name="z194" w:id="18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82"/>
    <w:bookmarkStart w:name="z195" w:id="183"/>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83"/>
    <w:bookmarkStart w:name="z196" w:id="18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84"/>
    <w:bookmarkStart w:name="z197" w:id="185"/>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5"/>
    <w:bookmarkStart w:name="z198" w:id="18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86"/>
    <w:bookmarkStart w:name="z199" w:id="18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87"/>
    <w:bookmarkStart w:name="z200" w:id="18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88"/>
    <w:bookmarkStart w:name="z201" w:id="18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89"/>
    <w:bookmarkStart w:name="z202" w:id="19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90"/>
    <w:bookmarkStart w:name="z203" w:id="19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91"/>
    <w:bookmarkStart w:name="z204" w:id="192"/>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92"/>
    <w:bookmarkStart w:name="z205" w:id="193"/>
    <w:p>
      <w:pPr>
        <w:spacing w:after="0"/>
        <w:ind w:left="0"/>
        <w:jc w:val="both"/>
      </w:pPr>
      <w:r>
        <w:rPr>
          <w:rFonts w:ascii="Times New Roman"/>
          <w:b w:val="false"/>
          <w:i w:val="false"/>
          <w:color w:val="000000"/>
          <w:sz w:val="28"/>
        </w:rPr>
        <w:t>
      1) дата и место проведения собрания;</w:t>
      </w:r>
    </w:p>
    <w:bookmarkEnd w:id="193"/>
    <w:bookmarkStart w:name="z206" w:id="194"/>
    <w:p>
      <w:pPr>
        <w:spacing w:after="0"/>
        <w:ind w:left="0"/>
        <w:jc w:val="both"/>
      </w:pPr>
      <w:r>
        <w:rPr>
          <w:rFonts w:ascii="Times New Roman"/>
          <w:b w:val="false"/>
          <w:i w:val="false"/>
          <w:color w:val="000000"/>
          <w:sz w:val="28"/>
        </w:rPr>
        <w:t>
      2) количество и список членов собрания;</w:t>
      </w:r>
    </w:p>
    <w:bookmarkEnd w:id="194"/>
    <w:bookmarkStart w:name="z207" w:id="195"/>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95"/>
    <w:bookmarkStart w:name="z208" w:id="196"/>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96"/>
    <w:bookmarkStart w:name="z209" w:id="197"/>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97"/>
    <w:bookmarkStart w:name="z210" w:id="198"/>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98"/>
    <w:bookmarkStart w:name="z211" w:id="199"/>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199"/>
    <w:bookmarkStart w:name="z212" w:id="200"/>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00"/>
    <w:bookmarkStart w:name="z213" w:id="20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01"/>
    <w:bookmarkStart w:name="z214" w:id="20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202"/>
    <w:bookmarkStart w:name="z215" w:id="203"/>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203"/>
    <w:bookmarkStart w:name="z216" w:id="204"/>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204"/>
    <w:bookmarkStart w:name="z217" w:id="20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05"/>
    <w:bookmarkStart w:name="z218" w:id="20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06"/>
    <w:bookmarkStart w:name="z219" w:id="20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07"/>
    <w:bookmarkStart w:name="z220" w:id="20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08"/>
    <w:bookmarkStart w:name="z221" w:id="20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09"/>
    <w:bookmarkStart w:name="z222" w:id="210"/>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225" w:id="211"/>
    <w:p>
      <w:pPr>
        <w:spacing w:after="0"/>
        <w:ind w:left="0"/>
        <w:jc w:val="left"/>
      </w:pPr>
      <w:r>
        <w:rPr>
          <w:rFonts w:ascii="Times New Roman"/>
          <w:b/>
          <w:i w:val="false"/>
          <w:color w:val="000000"/>
        </w:rPr>
        <w:t xml:space="preserve"> Регламент собрания местного сообщества Орлинского сельского округа</w:t>
      </w:r>
    </w:p>
    <w:bookmarkEnd w:id="211"/>
    <w:bookmarkStart w:name="z226" w:id="212"/>
    <w:p>
      <w:pPr>
        <w:spacing w:after="0"/>
        <w:ind w:left="0"/>
        <w:jc w:val="left"/>
      </w:pPr>
      <w:r>
        <w:rPr>
          <w:rFonts w:ascii="Times New Roman"/>
          <w:b/>
          <w:i w:val="false"/>
          <w:color w:val="000000"/>
        </w:rPr>
        <w:t xml:space="preserve"> Глава 1. Общие положения</w:t>
      </w:r>
    </w:p>
    <w:bookmarkEnd w:id="212"/>
    <w:bookmarkStart w:name="z227" w:id="213"/>
    <w:p>
      <w:pPr>
        <w:spacing w:after="0"/>
        <w:ind w:left="0"/>
        <w:jc w:val="both"/>
      </w:pPr>
      <w:r>
        <w:rPr>
          <w:rFonts w:ascii="Times New Roman"/>
          <w:b w:val="false"/>
          <w:i w:val="false"/>
          <w:color w:val="000000"/>
          <w:sz w:val="28"/>
        </w:rPr>
        <w:t xml:space="preserve">
      1. Настоящий регламент собрания местного сообщества Орлинского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213"/>
    <w:bookmarkStart w:name="z228" w:id="21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14"/>
    <w:bookmarkStart w:name="z229" w:id="21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15"/>
    <w:bookmarkStart w:name="z230" w:id="21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16"/>
    <w:bookmarkStart w:name="z231" w:id="217"/>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17"/>
    <w:bookmarkStart w:name="z232" w:id="218"/>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18"/>
    <w:bookmarkStart w:name="z233" w:id="21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19"/>
    <w:bookmarkStart w:name="z234" w:id="220"/>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20"/>
    <w:bookmarkStart w:name="z235" w:id="221"/>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221"/>
    <w:bookmarkStart w:name="z236" w:id="222"/>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22"/>
    <w:bookmarkStart w:name="z237" w:id="223"/>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223"/>
    <w:bookmarkStart w:name="z238" w:id="22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24"/>
    <w:bookmarkStart w:name="z239" w:id="22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5"/>
    <w:bookmarkStart w:name="z240" w:id="22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6"/>
    <w:bookmarkStart w:name="z241" w:id="227"/>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27"/>
    <w:bookmarkStart w:name="z242" w:id="228"/>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28"/>
    <w:bookmarkStart w:name="z243" w:id="229"/>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29"/>
    <w:bookmarkStart w:name="z244" w:id="23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0"/>
    <w:bookmarkStart w:name="z245" w:id="23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31"/>
    <w:bookmarkStart w:name="z246" w:id="232"/>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32"/>
    <w:bookmarkStart w:name="z247" w:id="233"/>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33"/>
    <w:bookmarkStart w:name="z248" w:id="234"/>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34"/>
    <w:bookmarkStart w:name="z249" w:id="235"/>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35"/>
    <w:bookmarkStart w:name="z250" w:id="23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36"/>
    <w:bookmarkStart w:name="z251" w:id="237"/>
    <w:p>
      <w:pPr>
        <w:spacing w:after="0"/>
        <w:ind w:left="0"/>
        <w:jc w:val="both"/>
      </w:pPr>
      <w:r>
        <w:rPr>
          <w:rFonts w:ascii="Times New Roman"/>
          <w:b w:val="false"/>
          <w:i w:val="false"/>
          <w:color w:val="000000"/>
          <w:sz w:val="28"/>
        </w:rPr>
        <w:t>
      другие текущие вопросы местного сообщества.</w:t>
      </w:r>
    </w:p>
    <w:bookmarkEnd w:id="237"/>
    <w:bookmarkStart w:name="z252" w:id="238"/>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38"/>
    <w:bookmarkStart w:name="z253" w:id="239"/>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39"/>
    <w:bookmarkStart w:name="z254" w:id="240"/>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40"/>
    <w:bookmarkStart w:name="z255" w:id="241"/>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41"/>
    <w:bookmarkStart w:name="z256" w:id="242"/>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42"/>
    <w:bookmarkStart w:name="z257" w:id="243"/>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43"/>
    <w:bookmarkStart w:name="z258" w:id="24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44"/>
    <w:bookmarkStart w:name="z259" w:id="245"/>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245"/>
    <w:bookmarkStart w:name="z260" w:id="24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46"/>
    <w:bookmarkStart w:name="z261" w:id="24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247"/>
    <w:bookmarkStart w:name="z262" w:id="24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48"/>
    <w:bookmarkStart w:name="z263" w:id="249"/>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49"/>
    <w:bookmarkStart w:name="z264" w:id="250"/>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50"/>
    <w:bookmarkStart w:name="z265" w:id="251"/>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51"/>
    <w:bookmarkStart w:name="z266" w:id="25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52"/>
    <w:bookmarkStart w:name="z267" w:id="25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53"/>
    <w:bookmarkStart w:name="z268" w:id="254"/>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54"/>
    <w:bookmarkStart w:name="z269" w:id="255"/>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255"/>
    <w:bookmarkStart w:name="z270" w:id="256"/>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256"/>
    <w:bookmarkStart w:name="z271" w:id="257"/>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257"/>
    <w:bookmarkStart w:name="z272" w:id="25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58"/>
    <w:bookmarkStart w:name="z273" w:id="25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59"/>
    <w:bookmarkStart w:name="z274" w:id="26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60"/>
    <w:bookmarkStart w:name="z275" w:id="26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261"/>
    <w:bookmarkStart w:name="z276" w:id="262"/>
    <w:p>
      <w:pPr>
        <w:spacing w:after="0"/>
        <w:ind w:left="0"/>
        <w:jc w:val="both"/>
      </w:pPr>
      <w:r>
        <w:rPr>
          <w:rFonts w:ascii="Times New Roman"/>
          <w:b w:val="false"/>
          <w:i w:val="false"/>
          <w:color w:val="000000"/>
          <w:sz w:val="28"/>
        </w:rPr>
        <w:t>
      1) дата и место проведения собрания;</w:t>
      </w:r>
    </w:p>
    <w:bookmarkEnd w:id="262"/>
    <w:bookmarkStart w:name="z277" w:id="263"/>
    <w:p>
      <w:pPr>
        <w:spacing w:after="0"/>
        <w:ind w:left="0"/>
        <w:jc w:val="both"/>
      </w:pPr>
      <w:r>
        <w:rPr>
          <w:rFonts w:ascii="Times New Roman"/>
          <w:b w:val="false"/>
          <w:i w:val="false"/>
          <w:color w:val="000000"/>
          <w:sz w:val="28"/>
        </w:rPr>
        <w:t>
      2) количество и список членов собрания;</w:t>
      </w:r>
    </w:p>
    <w:bookmarkEnd w:id="263"/>
    <w:bookmarkStart w:name="z278" w:id="264"/>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264"/>
    <w:bookmarkStart w:name="z279" w:id="265"/>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265"/>
    <w:bookmarkStart w:name="z280" w:id="266"/>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266"/>
    <w:bookmarkStart w:name="z281" w:id="267"/>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267"/>
    <w:bookmarkStart w:name="z282" w:id="268"/>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268"/>
    <w:bookmarkStart w:name="z283" w:id="269"/>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69"/>
    <w:bookmarkStart w:name="z284" w:id="270"/>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70"/>
    <w:bookmarkStart w:name="z285" w:id="27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271"/>
    <w:bookmarkStart w:name="z286" w:id="272"/>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272"/>
    <w:bookmarkStart w:name="z287" w:id="273"/>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273"/>
    <w:bookmarkStart w:name="z288" w:id="27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74"/>
    <w:bookmarkStart w:name="z289" w:id="27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75"/>
    <w:bookmarkStart w:name="z290" w:id="27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76"/>
    <w:bookmarkStart w:name="z291" w:id="27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77"/>
    <w:bookmarkStart w:name="z292" w:id="27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78"/>
    <w:bookmarkStart w:name="z293" w:id="27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296" w:id="280"/>
    <w:p>
      <w:pPr>
        <w:spacing w:after="0"/>
        <w:ind w:left="0"/>
        <w:jc w:val="left"/>
      </w:pPr>
      <w:r>
        <w:rPr>
          <w:rFonts w:ascii="Times New Roman"/>
          <w:b/>
          <w:i w:val="false"/>
          <w:color w:val="000000"/>
        </w:rPr>
        <w:t xml:space="preserve"> Регламент собрания местного сообщества Нуржауского сельского округа </w:t>
      </w:r>
    </w:p>
    <w:bookmarkEnd w:id="280"/>
    <w:bookmarkStart w:name="z297" w:id="281"/>
    <w:p>
      <w:pPr>
        <w:spacing w:after="0"/>
        <w:ind w:left="0"/>
        <w:jc w:val="left"/>
      </w:pPr>
      <w:r>
        <w:rPr>
          <w:rFonts w:ascii="Times New Roman"/>
          <w:b/>
          <w:i w:val="false"/>
          <w:color w:val="000000"/>
        </w:rPr>
        <w:t xml:space="preserve"> Глава 1. Общие положения</w:t>
      </w:r>
    </w:p>
    <w:bookmarkEnd w:id="281"/>
    <w:bookmarkStart w:name="z298" w:id="282"/>
    <w:p>
      <w:pPr>
        <w:spacing w:after="0"/>
        <w:ind w:left="0"/>
        <w:jc w:val="both"/>
      </w:pPr>
      <w:r>
        <w:rPr>
          <w:rFonts w:ascii="Times New Roman"/>
          <w:b w:val="false"/>
          <w:i w:val="false"/>
          <w:color w:val="000000"/>
          <w:sz w:val="28"/>
        </w:rPr>
        <w:t xml:space="preserve">
      1. Настоящий регламент собрания местного сообщества Нуржауского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282"/>
    <w:bookmarkStart w:name="z299" w:id="283"/>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83"/>
    <w:bookmarkStart w:name="z300" w:id="28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84"/>
    <w:bookmarkStart w:name="z301" w:id="285"/>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85"/>
    <w:bookmarkStart w:name="z302" w:id="286"/>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286"/>
    <w:bookmarkStart w:name="z303" w:id="287"/>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87"/>
    <w:bookmarkStart w:name="z304" w:id="288"/>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88"/>
    <w:bookmarkStart w:name="z305" w:id="289"/>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89"/>
    <w:bookmarkStart w:name="z306" w:id="290"/>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290"/>
    <w:bookmarkStart w:name="z307" w:id="291"/>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91"/>
    <w:bookmarkStart w:name="z308" w:id="292"/>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292"/>
    <w:bookmarkStart w:name="z309" w:id="29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93"/>
    <w:bookmarkStart w:name="z310" w:id="29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94"/>
    <w:bookmarkStart w:name="z311" w:id="29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95"/>
    <w:bookmarkStart w:name="z312" w:id="296"/>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96"/>
    <w:bookmarkStart w:name="z313" w:id="297"/>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97"/>
    <w:bookmarkStart w:name="z314" w:id="298"/>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298"/>
    <w:bookmarkStart w:name="z315" w:id="29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99"/>
    <w:bookmarkStart w:name="z316" w:id="30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00"/>
    <w:bookmarkStart w:name="z317" w:id="301"/>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01"/>
    <w:bookmarkStart w:name="z318" w:id="30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2"/>
    <w:bookmarkStart w:name="z319" w:id="303"/>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303"/>
    <w:bookmarkStart w:name="z320" w:id="304"/>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04"/>
    <w:bookmarkStart w:name="z321" w:id="30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05"/>
    <w:bookmarkStart w:name="z322" w:id="306"/>
    <w:p>
      <w:pPr>
        <w:spacing w:after="0"/>
        <w:ind w:left="0"/>
        <w:jc w:val="both"/>
      </w:pPr>
      <w:r>
        <w:rPr>
          <w:rFonts w:ascii="Times New Roman"/>
          <w:b w:val="false"/>
          <w:i w:val="false"/>
          <w:color w:val="000000"/>
          <w:sz w:val="28"/>
        </w:rPr>
        <w:t>
      другие текущие вопросы местного сообщества.</w:t>
      </w:r>
    </w:p>
    <w:bookmarkEnd w:id="306"/>
    <w:bookmarkStart w:name="z323" w:id="307"/>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07"/>
    <w:bookmarkStart w:name="z324" w:id="30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08"/>
    <w:bookmarkStart w:name="z325" w:id="30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09"/>
    <w:bookmarkStart w:name="z326" w:id="310"/>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10"/>
    <w:bookmarkStart w:name="z327" w:id="311"/>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11"/>
    <w:bookmarkStart w:name="z328" w:id="312"/>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12"/>
    <w:bookmarkStart w:name="z329" w:id="3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13"/>
    <w:bookmarkStart w:name="z330" w:id="314"/>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314"/>
    <w:bookmarkStart w:name="z331" w:id="3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15"/>
    <w:bookmarkStart w:name="z332" w:id="31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316"/>
    <w:bookmarkStart w:name="z333" w:id="3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17"/>
    <w:bookmarkStart w:name="z334" w:id="31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18"/>
    <w:bookmarkStart w:name="z335" w:id="31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19"/>
    <w:bookmarkStart w:name="z336" w:id="32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20"/>
    <w:bookmarkStart w:name="z337" w:id="321"/>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21"/>
    <w:bookmarkStart w:name="z338" w:id="32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22"/>
    <w:bookmarkStart w:name="z339" w:id="323"/>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23"/>
    <w:bookmarkStart w:name="z340" w:id="32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24"/>
    <w:bookmarkStart w:name="z341" w:id="32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25"/>
    <w:bookmarkStart w:name="z342" w:id="32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26"/>
    <w:bookmarkStart w:name="z343" w:id="32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27"/>
    <w:bookmarkStart w:name="z344" w:id="32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28"/>
    <w:bookmarkStart w:name="z345" w:id="32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29"/>
    <w:bookmarkStart w:name="z346" w:id="33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30"/>
    <w:bookmarkStart w:name="z347" w:id="331"/>
    <w:p>
      <w:pPr>
        <w:spacing w:after="0"/>
        <w:ind w:left="0"/>
        <w:jc w:val="both"/>
      </w:pPr>
      <w:r>
        <w:rPr>
          <w:rFonts w:ascii="Times New Roman"/>
          <w:b w:val="false"/>
          <w:i w:val="false"/>
          <w:color w:val="000000"/>
          <w:sz w:val="28"/>
        </w:rPr>
        <w:t>
      1) дата и место проведения собрания;</w:t>
      </w:r>
    </w:p>
    <w:bookmarkEnd w:id="331"/>
    <w:bookmarkStart w:name="z348" w:id="332"/>
    <w:p>
      <w:pPr>
        <w:spacing w:after="0"/>
        <w:ind w:left="0"/>
        <w:jc w:val="both"/>
      </w:pPr>
      <w:r>
        <w:rPr>
          <w:rFonts w:ascii="Times New Roman"/>
          <w:b w:val="false"/>
          <w:i w:val="false"/>
          <w:color w:val="000000"/>
          <w:sz w:val="28"/>
        </w:rPr>
        <w:t>
      2) количество и список членов собрания;</w:t>
      </w:r>
    </w:p>
    <w:bookmarkEnd w:id="332"/>
    <w:bookmarkStart w:name="z349" w:id="33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33"/>
    <w:bookmarkStart w:name="z350" w:id="33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34"/>
    <w:bookmarkStart w:name="z351" w:id="33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35"/>
    <w:bookmarkStart w:name="z352" w:id="33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36"/>
    <w:bookmarkStart w:name="z353" w:id="337"/>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337"/>
    <w:bookmarkStart w:name="z354" w:id="338"/>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38"/>
    <w:bookmarkStart w:name="z355" w:id="339"/>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Типо регламента.</w:t>
      </w:r>
    </w:p>
    <w:bookmarkEnd w:id="339"/>
    <w:bookmarkStart w:name="z356" w:id="34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340"/>
    <w:bookmarkStart w:name="z357" w:id="341"/>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41"/>
    <w:bookmarkStart w:name="z358" w:id="342"/>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42"/>
    <w:bookmarkStart w:name="z359" w:id="34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343"/>
    <w:bookmarkStart w:name="z360" w:id="34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344"/>
    <w:bookmarkStart w:name="z361" w:id="34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345"/>
    <w:bookmarkStart w:name="z362" w:id="34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346"/>
    <w:bookmarkStart w:name="z363" w:id="34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347"/>
    <w:bookmarkStart w:name="z364" w:id="34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367" w:id="349"/>
    <w:p>
      <w:pPr>
        <w:spacing w:after="0"/>
        <w:ind w:left="0"/>
        <w:jc w:val="left"/>
      </w:pPr>
      <w:r>
        <w:rPr>
          <w:rFonts w:ascii="Times New Roman"/>
          <w:b/>
          <w:i w:val="false"/>
          <w:color w:val="000000"/>
        </w:rPr>
        <w:t xml:space="preserve"> Регламент собрания местного сообщества сельского округа Жаңаталап</w:t>
      </w:r>
    </w:p>
    <w:bookmarkEnd w:id="349"/>
    <w:bookmarkStart w:name="z368" w:id="350"/>
    <w:p>
      <w:pPr>
        <w:spacing w:after="0"/>
        <w:ind w:left="0"/>
        <w:jc w:val="left"/>
      </w:pPr>
      <w:r>
        <w:rPr>
          <w:rFonts w:ascii="Times New Roman"/>
          <w:b/>
          <w:i w:val="false"/>
          <w:color w:val="000000"/>
        </w:rPr>
        <w:t xml:space="preserve"> Глава 1. Общие положения</w:t>
      </w:r>
    </w:p>
    <w:bookmarkEnd w:id="350"/>
    <w:bookmarkStart w:name="z369" w:id="351"/>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Жаңаталап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351"/>
    <w:bookmarkStart w:name="z370" w:id="352"/>
    <w:p>
      <w:pPr>
        <w:spacing w:after="0"/>
        <w:ind w:left="0"/>
        <w:jc w:val="both"/>
      </w:pPr>
      <w:r>
        <w:rPr>
          <w:rFonts w:ascii="Times New Roman"/>
          <w:b w:val="false"/>
          <w:i w:val="false"/>
          <w:color w:val="000000"/>
          <w:sz w:val="28"/>
        </w:rPr>
        <w:t>
      2. Основные понятия, которые используются в настоящем Типовом регламенте:</w:t>
      </w:r>
    </w:p>
    <w:bookmarkEnd w:id="352"/>
    <w:bookmarkStart w:name="z371" w:id="35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353"/>
    <w:bookmarkStart w:name="z372" w:id="354"/>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54"/>
    <w:bookmarkStart w:name="z373" w:id="355"/>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355"/>
    <w:bookmarkStart w:name="z374" w:id="356"/>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356"/>
    <w:bookmarkStart w:name="z375" w:id="357"/>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357"/>
    <w:bookmarkStart w:name="z376" w:id="358"/>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58"/>
    <w:bookmarkStart w:name="z377" w:id="359"/>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359"/>
    <w:bookmarkStart w:name="z378" w:id="360"/>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360"/>
    <w:bookmarkStart w:name="z379" w:id="361"/>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361"/>
    <w:bookmarkStart w:name="z380" w:id="36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362"/>
    <w:bookmarkStart w:name="z381" w:id="36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63"/>
    <w:bookmarkStart w:name="z382" w:id="36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364"/>
    <w:bookmarkStart w:name="z383" w:id="365"/>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365"/>
    <w:bookmarkStart w:name="z384" w:id="366"/>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366"/>
    <w:bookmarkStart w:name="z385" w:id="367"/>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367"/>
    <w:bookmarkStart w:name="z386" w:id="36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368"/>
    <w:bookmarkStart w:name="z387" w:id="36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369"/>
    <w:bookmarkStart w:name="z388" w:id="370"/>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370"/>
    <w:bookmarkStart w:name="z389" w:id="37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71"/>
    <w:bookmarkStart w:name="z390" w:id="372"/>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372"/>
    <w:bookmarkStart w:name="z391" w:id="373"/>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373"/>
    <w:bookmarkStart w:name="z392" w:id="37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74"/>
    <w:bookmarkStart w:name="z393" w:id="375"/>
    <w:p>
      <w:pPr>
        <w:spacing w:after="0"/>
        <w:ind w:left="0"/>
        <w:jc w:val="both"/>
      </w:pPr>
      <w:r>
        <w:rPr>
          <w:rFonts w:ascii="Times New Roman"/>
          <w:b w:val="false"/>
          <w:i w:val="false"/>
          <w:color w:val="000000"/>
          <w:sz w:val="28"/>
        </w:rPr>
        <w:t>
      другие текущие вопросы местного сообщества.</w:t>
      </w:r>
    </w:p>
    <w:bookmarkEnd w:id="375"/>
    <w:bookmarkStart w:name="z394" w:id="376"/>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376"/>
    <w:bookmarkStart w:name="z395" w:id="37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77"/>
    <w:bookmarkStart w:name="z396" w:id="37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78"/>
    <w:bookmarkStart w:name="z397" w:id="37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9"/>
    <w:bookmarkStart w:name="z398" w:id="380"/>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80"/>
    <w:bookmarkStart w:name="z399" w:id="381"/>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81"/>
    <w:bookmarkStart w:name="z400" w:id="38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82"/>
    <w:bookmarkStart w:name="z401" w:id="383"/>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383"/>
    <w:bookmarkStart w:name="z402" w:id="38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84"/>
    <w:bookmarkStart w:name="z403" w:id="385"/>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385"/>
    <w:bookmarkStart w:name="z404" w:id="38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86"/>
    <w:bookmarkStart w:name="z405" w:id="38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87"/>
    <w:bookmarkStart w:name="z406" w:id="38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88"/>
    <w:bookmarkStart w:name="z407" w:id="38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89"/>
    <w:bookmarkStart w:name="z408" w:id="39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90"/>
    <w:bookmarkStart w:name="z409" w:id="39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91"/>
    <w:bookmarkStart w:name="z410" w:id="392"/>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92"/>
    <w:bookmarkStart w:name="z411" w:id="39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93"/>
    <w:bookmarkStart w:name="z412" w:id="39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94"/>
    <w:bookmarkStart w:name="z413" w:id="39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95"/>
    <w:bookmarkStart w:name="z414" w:id="39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96"/>
    <w:bookmarkStart w:name="z415" w:id="39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97"/>
    <w:bookmarkStart w:name="z416" w:id="39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98"/>
    <w:bookmarkStart w:name="z417" w:id="39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99"/>
    <w:bookmarkStart w:name="z418" w:id="400"/>
    <w:p>
      <w:pPr>
        <w:spacing w:after="0"/>
        <w:ind w:left="0"/>
        <w:jc w:val="both"/>
      </w:pPr>
      <w:r>
        <w:rPr>
          <w:rFonts w:ascii="Times New Roman"/>
          <w:b w:val="false"/>
          <w:i w:val="false"/>
          <w:color w:val="000000"/>
          <w:sz w:val="28"/>
        </w:rPr>
        <w:t>
      1) дата и место проведения собрания;</w:t>
      </w:r>
    </w:p>
    <w:bookmarkEnd w:id="400"/>
    <w:bookmarkStart w:name="z419" w:id="401"/>
    <w:p>
      <w:pPr>
        <w:spacing w:after="0"/>
        <w:ind w:left="0"/>
        <w:jc w:val="both"/>
      </w:pPr>
      <w:r>
        <w:rPr>
          <w:rFonts w:ascii="Times New Roman"/>
          <w:b w:val="false"/>
          <w:i w:val="false"/>
          <w:color w:val="000000"/>
          <w:sz w:val="28"/>
        </w:rPr>
        <w:t>
      2) количество и список членов собрания;</w:t>
      </w:r>
    </w:p>
    <w:bookmarkEnd w:id="401"/>
    <w:bookmarkStart w:name="z420" w:id="40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02"/>
    <w:bookmarkStart w:name="z421" w:id="40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03"/>
    <w:bookmarkStart w:name="z422" w:id="40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04"/>
    <w:bookmarkStart w:name="z423" w:id="40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05"/>
    <w:bookmarkStart w:name="z424" w:id="40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406"/>
    <w:bookmarkStart w:name="z425" w:id="407"/>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07"/>
    <w:bookmarkStart w:name="z426" w:id="408"/>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Типового регламента.</w:t>
      </w:r>
    </w:p>
    <w:bookmarkEnd w:id="408"/>
    <w:bookmarkStart w:name="z427" w:id="40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409"/>
    <w:bookmarkStart w:name="z428" w:id="410"/>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410"/>
    <w:bookmarkStart w:name="z429" w:id="411"/>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11"/>
    <w:bookmarkStart w:name="z430" w:id="41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412"/>
    <w:bookmarkStart w:name="z431" w:id="41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13"/>
    <w:bookmarkStart w:name="z432" w:id="41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14"/>
    <w:bookmarkStart w:name="z433" w:id="41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15"/>
    <w:bookmarkStart w:name="z434" w:id="41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16"/>
    <w:bookmarkStart w:name="z435" w:id="41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438" w:id="418"/>
    <w:p>
      <w:pPr>
        <w:spacing w:after="0"/>
        <w:ind w:left="0"/>
        <w:jc w:val="left"/>
      </w:pPr>
      <w:r>
        <w:rPr>
          <w:rFonts w:ascii="Times New Roman"/>
          <w:b/>
          <w:i w:val="false"/>
          <w:color w:val="000000"/>
        </w:rPr>
        <w:t xml:space="preserve"> Регламент собрания местного сообщества Аккольского сельского округа </w:t>
      </w:r>
    </w:p>
    <w:bookmarkEnd w:id="418"/>
    <w:bookmarkStart w:name="z439" w:id="419"/>
    <w:p>
      <w:pPr>
        <w:spacing w:after="0"/>
        <w:ind w:left="0"/>
        <w:jc w:val="left"/>
      </w:pPr>
      <w:r>
        <w:rPr>
          <w:rFonts w:ascii="Times New Roman"/>
          <w:b/>
          <w:i w:val="false"/>
          <w:color w:val="000000"/>
        </w:rPr>
        <w:t xml:space="preserve"> Глава 1. Общие положения</w:t>
      </w:r>
    </w:p>
    <w:bookmarkEnd w:id="419"/>
    <w:bookmarkStart w:name="z440" w:id="420"/>
    <w:p>
      <w:pPr>
        <w:spacing w:after="0"/>
        <w:ind w:left="0"/>
        <w:jc w:val="both"/>
      </w:pPr>
      <w:r>
        <w:rPr>
          <w:rFonts w:ascii="Times New Roman"/>
          <w:b w:val="false"/>
          <w:i w:val="false"/>
          <w:color w:val="000000"/>
          <w:sz w:val="28"/>
        </w:rPr>
        <w:t xml:space="preserve">
      1. Настоящий регламент собрания местного сообщества Аккольского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420"/>
    <w:bookmarkStart w:name="z441" w:id="421"/>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421"/>
    <w:bookmarkStart w:name="z442" w:id="422"/>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422"/>
    <w:bookmarkStart w:name="z443" w:id="423"/>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23"/>
    <w:bookmarkStart w:name="z444" w:id="424"/>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424"/>
    <w:bookmarkStart w:name="z445" w:id="425"/>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425"/>
    <w:bookmarkStart w:name="z446" w:id="426"/>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26"/>
    <w:bookmarkStart w:name="z447" w:id="427"/>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27"/>
    <w:bookmarkStart w:name="z448" w:id="428"/>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428"/>
    <w:bookmarkStart w:name="z449" w:id="429"/>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429"/>
    <w:bookmarkStart w:name="z450" w:id="430"/>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430"/>
    <w:bookmarkStart w:name="z451" w:id="43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431"/>
    <w:bookmarkStart w:name="z452" w:id="43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432"/>
    <w:bookmarkStart w:name="z453" w:id="43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433"/>
    <w:bookmarkStart w:name="z454" w:id="434"/>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434"/>
    <w:bookmarkStart w:name="z455" w:id="43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435"/>
    <w:bookmarkStart w:name="z456" w:id="436"/>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436"/>
    <w:bookmarkStart w:name="z457" w:id="43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437"/>
    <w:bookmarkStart w:name="z458" w:id="43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438"/>
    <w:bookmarkStart w:name="z459" w:id="43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439"/>
    <w:bookmarkStart w:name="z460" w:id="44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440"/>
    <w:bookmarkStart w:name="z461" w:id="44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441"/>
    <w:bookmarkStart w:name="z462" w:id="44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442"/>
    <w:bookmarkStart w:name="z463" w:id="44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443"/>
    <w:bookmarkStart w:name="z464" w:id="444"/>
    <w:p>
      <w:pPr>
        <w:spacing w:after="0"/>
        <w:ind w:left="0"/>
        <w:jc w:val="both"/>
      </w:pPr>
      <w:r>
        <w:rPr>
          <w:rFonts w:ascii="Times New Roman"/>
          <w:b w:val="false"/>
          <w:i w:val="false"/>
          <w:color w:val="000000"/>
          <w:sz w:val="28"/>
        </w:rPr>
        <w:t>
      другие текущие вопросы местного сообщества.</w:t>
      </w:r>
    </w:p>
    <w:bookmarkEnd w:id="444"/>
    <w:bookmarkStart w:name="z465" w:id="445"/>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445"/>
    <w:bookmarkStart w:name="z466" w:id="44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446"/>
    <w:bookmarkStart w:name="z467" w:id="44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447"/>
    <w:bookmarkStart w:name="z468" w:id="448"/>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448"/>
    <w:bookmarkStart w:name="z469" w:id="449"/>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49"/>
    <w:bookmarkStart w:name="z470" w:id="450"/>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50"/>
    <w:bookmarkStart w:name="z471" w:id="451"/>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51"/>
    <w:bookmarkStart w:name="z472" w:id="452"/>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452"/>
    <w:bookmarkStart w:name="z473" w:id="45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53"/>
    <w:bookmarkStart w:name="z474" w:id="45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454"/>
    <w:bookmarkStart w:name="z475" w:id="45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55"/>
    <w:bookmarkStart w:name="z476" w:id="456"/>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6"/>
    <w:bookmarkStart w:name="z477" w:id="457"/>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57"/>
    <w:bookmarkStart w:name="z478" w:id="458"/>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58"/>
    <w:bookmarkStart w:name="z479" w:id="45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59"/>
    <w:bookmarkStart w:name="z480" w:id="46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0"/>
    <w:bookmarkStart w:name="z481" w:id="46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61"/>
    <w:bookmarkStart w:name="z482" w:id="46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62"/>
    <w:bookmarkStart w:name="z483" w:id="46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63"/>
    <w:bookmarkStart w:name="z484" w:id="46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64"/>
    <w:bookmarkStart w:name="z485" w:id="46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65"/>
    <w:bookmarkStart w:name="z486" w:id="46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466"/>
    <w:bookmarkStart w:name="z487" w:id="46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67"/>
    <w:bookmarkStart w:name="z488" w:id="46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68"/>
    <w:bookmarkStart w:name="z489" w:id="469"/>
    <w:p>
      <w:pPr>
        <w:spacing w:after="0"/>
        <w:ind w:left="0"/>
        <w:jc w:val="both"/>
      </w:pPr>
      <w:r>
        <w:rPr>
          <w:rFonts w:ascii="Times New Roman"/>
          <w:b w:val="false"/>
          <w:i w:val="false"/>
          <w:color w:val="000000"/>
          <w:sz w:val="28"/>
        </w:rPr>
        <w:t>
      1) дата и место проведения собрания;</w:t>
      </w:r>
    </w:p>
    <w:bookmarkEnd w:id="469"/>
    <w:bookmarkStart w:name="z490" w:id="470"/>
    <w:p>
      <w:pPr>
        <w:spacing w:after="0"/>
        <w:ind w:left="0"/>
        <w:jc w:val="both"/>
      </w:pPr>
      <w:r>
        <w:rPr>
          <w:rFonts w:ascii="Times New Roman"/>
          <w:b w:val="false"/>
          <w:i w:val="false"/>
          <w:color w:val="000000"/>
          <w:sz w:val="28"/>
        </w:rPr>
        <w:t>
      2) количество и список членов собрания;</w:t>
      </w:r>
    </w:p>
    <w:bookmarkEnd w:id="470"/>
    <w:bookmarkStart w:name="z491" w:id="47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471"/>
    <w:bookmarkStart w:name="z492" w:id="47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72"/>
    <w:bookmarkStart w:name="z493" w:id="47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73"/>
    <w:bookmarkStart w:name="z494" w:id="47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74"/>
    <w:bookmarkStart w:name="z495" w:id="47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475"/>
    <w:bookmarkStart w:name="z496" w:id="476"/>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76"/>
    <w:bookmarkStart w:name="z497" w:id="477"/>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77"/>
    <w:bookmarkStart w:name="z498" w:id="47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478"/>
    <w:bookmarkStart w:name="z499" w:id="479"/>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479"/>
    <w:bookmarkStart w:name="z500" w:id="480"/>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80"/>
    <w:bookmarkStart w:name="z501" w:id="48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481"/>
    <w:bookmarkStart w:name="z502" w:id="48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482"/>
    <w:bookmarkStart w:name="z503" w:id="48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483"/>
    <w:bookmarkStart w:name="z504" w:id="48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484"/>
    <w:bookmarkStart w:name="z505" w:id="48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485"/>
    <w:bookmarkStart w:name="z506" w:id="48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509" w:id="487"/>
    <w:p>
      <w:pPr>
        <w:spacing w:after="0"/>
        <w:ind w:left="0"/>
        <w:jc w:val="left"/>
      </w:pPr>
      <w:r>
        <w:rPr>
          <w:rFonts w:ascii="Times New Roman"/>
          <w:b/>
          <w:i w:val="false"/>
          <w:color w:val="000000"/>
        </w:rPr>
        <w:t xml:space="preserve"> Регламент собрания местного сообщества Бирликского сельского округа </w:t>
      </w:r>
    </w:p>
    <w:bookmarkEnd w:id="487"/>
    <w:bookmarkStart w:name="z510" w:id="488"/>
    <w:p>
      <w:pPr>
        <w:spacing w:after="0"/>
        <w:ind w:left="0"/>
        <w:jc w:val="left"/>
      </w:pPr>
      <w:r>
        <w:rPr>
          <w:rFonts w:ascii="Times New Roman"/>
          <w:b/>
          <w:i w:val="false"/>
          <w:color w:val="000000"/>
        </w:rPr>
        <w:t xml:space="preserve"> Глава 1. Общие положения</w:t>
      </w:r>
    </w:p>
    <w:bookmarkEnd w:id="488"/>
    <w:bookmarkStart w:name="z511" w:id="489"/>
    <w:p>
      <w:pPr>
        <w:spacing w:after="0"/>
        <w:ind w:left="0"/>
        <w:jc w:val="both"/>
      </w:pPr>
      <w:r>
        <w:rPr>
          <w:rFonts w:ascii="Times New Roman"/>
          <w:b w:val="false"/>
          <w:i w:val="false"/>
          <w:color w:val="000000"/>
          <w:sz w:val="28"/>
        </w:rPr>
        <w:t xml:space="preserve">
      1. Настоящий регламент собрания местного сообщества Бирликского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489"/>
    <w:bookmarkStart w:name="z512" w:id="490"/>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490"/>
    <w:bookmarkStart w:name="z513" w:id="491"/>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491"/>
    <w:bookmarkStart w:name="z514" w:id="492"/>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92"/>
    <w:bookmarkStart w:name="z515" w:id="493"/>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493"/>
    <w:bookmarkStart w:name="z516" w:id="494"/>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494"/>
    <w:bookmarkStart w:name="z517" w:id="495"/>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495"/>
    <w:bookmarkStart w:name="z518" w:id="496"/>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96"/>
    <w:bookmarkStart w:name="z519" w:id="497"/>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497"/>
    <w:bookmarkStart w:name="z520" w:id="498"/>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498"/>
    <w:bookmarkStart w:name="z521" w:id="499"/>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499"/>
    <w:bookmarkStart w:name="z522" w:id="50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00"/>
    <w:bookmarkStart w:name="z523" w:id="50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501"/>
    <w:bookmarkStart w:name="z524" w:id="50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502"/>
    <w:bookmarkStart w:name="z525" w:id="503"/>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503"/>
    <w:bookmarkStart w:name="z526" w:id="504"/>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504"/>
    <w:bookmarkStart w:name="z527" w:id="505"/>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505"/>
    <w:bookmarkStart w:name="z528" w:id="50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506"/>
    <w:bookmarkStart w:name="z529" w:id="50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507"/>
    <w:bookmarkStart w:name="z530" w:id="508"/>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508"/>
    <w:bookmarkStart w:name="z531" w:id="50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509"/>
    <w:bookmarkStart w:name="z532" w:id="51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510"/>
    <w:bookmarkStart w:name="z533" w:id="511"/>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511"/>
    <w:bookmarkStart w:name="z534" w:id="51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512"/>
    <w:bookmarkStart w:name="z535" w:id="513"/>
    <w:p>
      <w:pPr>
        <w:spacing w:after="0"/>
        <w:ind w:left="0"/>
        <w:jc w:val="both"/>
      </w:pPr>
      <w:r>
        <w:rPr>
          <w:rFonts w:ascii="Times New Roman"/>
          <w:b w:val="false"/>
          <w:i w:val="false"/>
          <w:color w:val="000000"/>
          <w:sz w:val="28"/>
        </w:rPr>
        <w:t>
      другие текущие вопросы местного сообщества.</w:t>
      </w:r>
    </w:p>
    <w:bookmarkEnd w:id="513"/>
    <w:bookmarkStart w:name="z536" w:id="514"/>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514"/>
    <w:bookmarkStart w:name="z537" w:id="51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515"/>
    <w:bookmarkStart w:name="z538" w:id="51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516"/>
    <w:bookmarkStart w:name="z539" w:id="51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517"/>
    <w:bookmarkStart w:name="z540" w:id="518"/>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518"/>
    <w:bookmarkStart w:name="z541" w:id="519"/>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519"/>
    <w:bookmarkStart w:name="z542" w:id="52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520"/>
    <w:bookmarkStart w:name="z543" w:id="521"/>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521"/>
    <w:bookmarkStart w:name="z544" w:id="52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522"/>
    <w:bookmarkStart w:name="z545" w:id="523"/>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523"/>
    <w:bookmarkStart w:name="z546" w:id="52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524"/>
    <w:bookmarkStart w:name="z547" w:id="52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525"/>
    <w:bookmarkStart w:name="z548" w:id="52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526"/>
    <w:bookmarkStart w:name="z549" w:id="52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527"/>
    <w:bookmarkStart w:name="z550" w:id="52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528"/>
    <w:bookmarkStart w:name="z551" w:id="52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29"/>
    <w:bookmarkStart w:name="z552" w:id="53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30"/>
    <w:bookmarkStart w:name="z553" w:id="53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31"/>
    <w:bookmarkStart w:name="z554" w:id="53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2"/>
    <w:bookmarkStart w:name="z555" w:id="53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33"/>
    <w:bookmarkStart w:name="z556" w:id="53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34"/>
    <w:bookmarkStart w:name="z557" w:id="53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35"/>
    <w:bookmarkStart w:name="z558" w:id="53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6"/>
    <w:bookmarkStart w:name="z559" w:id="53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37"/>
    <w:bookmarkStart w:name="z560" w:id="538"/>
    <w:p>
      <w:pPr>
        <w:spacing w:after="0"/>
        <w:ind w:left="0"/>
        <w:jc w:val="both"/>
      </w:pPr>
      <w:r>
        <w:rPr>
          <w:rFonts w:ascii="Times New Roman"/>
          <w:b w:val="false"/>
          <w:i w:val="false"/>
          <w:color w:val="000000"/>
          <w:sz w:val="28"/>
        </w:rPr>
        <w:t>
      1) дата и место проведения собрания;</w:t>
      </w:r>
    </w:p>
    <w:bookmarkEnd w:id="538"/>
    <w:bookmarkStart w:name="z561" w:id="539"/>
    <w:p>
      <w:pPr>
        <w:spacing w:after="0"/>
        <w:ind w:left="0"/>
        <w:jc w:val="both"/>
      </w:pPr>
      <w:r>
        <w:rPr>
          <w:rFonts w:ascii="Times New Roman"/>
          <w:b w:val="false"/>
          <w:i w:val="false"/>
          <w:color w:val="000000"/>
          <w:sz w:val="28"/>
        </w:rPr>
        <w:t>
      2) количество и список членов собрания;</w:t>
      </w:r>
    </w:p>
    <w:bookmarkEnd w:id="539"/>
    <w:bookmarkStart w:name="z562" w:id="54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40"/>
    <w:bookmarkStart w:name="z563" w:id="54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41"/>
    <w:bookmarkStart w:name="z564" w:id="54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42"/>
    <w:bookmarkStart w:name="z565" w:id="54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543"/>
    <w:bookmarkStart w:name="z566" w:id="54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544"/>
    <w:bookmarkStart w:name="z567" w:id="545"/>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45"/>
    <w:bookmarkStart w:name="z568" w:id="546"/>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546"/>
    <w:bookmarkStart w:name="z569" w:id="54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547"/>
    <w:bookmarkStart w:name="z570" w:id="548"/>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548"/>
    <w:bookmarkStart w:name="z571" w:id="549"/>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549"/>
    <w:bookmarkStart w:name="z572" w:id="550"/>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550"/>
    <w:bookmarkStart w:name="z573" w:id="551"/>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551"/>
    <w:bookmarkStart w:name="z574" w:id="55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552"/>
    <w:bookmarkStart w:name="z575" w:id="553"/>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553"/>
    <w:bookmarkStart w:name="z576" w:id="554"/>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554"/>
    <w:bookmarkStart w:name="z577" w:id="55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580" w:id="556"/>
    <w:p>
      <w:pPr>
        <w:spacing w:after="0"/>
        <w:ind w:left="0"/>
        <w:jc w:val="left"/>
      </w:pPr>
      <w:r>
        <w:rPr>
          <w:rFonts w:ascii="Times New Roman"/>
          <w:b/>
          <w:i w:val="false"/>
          <w:color w:val="000000"/>
        </w:rPr>
        <w:t xml:space="preserve"> Регламент собрания местного сообщества Кудряшовского сельского округа </w:t>
      </w:r>
    </w:p>
    <w:bookmarkEnd w:id="556"/>
    <w:bookmarkStart w:name="z581" w:id="557"/>
    <w:p>
      <w:pPr>
        <w:spacing w:after="0"/>
        <w:ind w:left="0"/>
        <w:jc w:val="left"/>
      </w:pPr>
      <w:r>
        <w:rPr>
          <w:rFonts w:ascii="Times New Roman"/>
          <w:b/>
          <w:i w:val="false"/>
          <w:color w:val="000000"/>
        </w:rPr>
        <w:t xml:space="preserve"> Глава 1. Общие положения</w:t>
      </w:r>
    </w:p>
    <w:bookmarkEnd w:id="557"/>
    <w:bookmarkStart w:name="z582" w:id="558"/>
    <w:p>
      <w:pPr>
        <w:spacing w:after="0"/>
        <w:ind w:left="0"/>
        <w:jc w:val="both"/>
      </w:pPr>
      <w:r>
        <w:rPr>
          <w:rFonts w:ascii="Times New Roman"/>
          <w:b w:val="false"/>
          <w:i w:val="false"/>
          <w:color w:val="000000"/>
          <w:sz w:val="28"/>
        </w:rPr>
        <w:t xml:space="preserve">
      1. Настоящий регламент собрания местного сообщества Кудряшовского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558"/>
    <w:bookmarkStart w:name="z583" w:id="55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59"/>
    <w:bookmarkStart w:name="z584" w:id="56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60"/>
    <w:bookmarkStart w:name="z585" w:id="56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61"/>
    <w:bookmarkStart w:name="z586" w:id="562"/>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562"/>
    <w:bookmarkStart w:name="z587" w:id="563"/>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563"/>
    <w:bookmarkStart w:name="z588" w:id="564"/>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564"/>
    <w:bookmarkStart w:name="z589" w:id="565"/>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65"/>
    <w:bookmarkStart w:name="z590" w:id="566"/>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566"/>
    <w:bookmarkStart w:name="z591" w:id="567"/>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567"/>
    <w:bookmarkStart w:name="z592" w:id="568"/>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568"/>
    <w:bookmarkStart w:name="z593" w:id="56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69"/>
    <w:bookmarkStart w:name="z594" w:id="57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570"/>
    <w:bookmarkStart w:name="z595" w:id="57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571"/>
    <w:bookmarkStart w:name="z596" w:id="572"/>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572"/>
    <w:bookmarkStart w:name="z597" w:id="573"/>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573"/>
    <w:bookmarkStart w:name="z598" w:id="574"/>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574"/>
    <w:bookmarkStart w:name="z599" w:id="57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575"/>
    <w:bookmarkStart w:name="z600" w:id="57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576"/>
    <w:bookmarkStart w:name="z601" w:id="577"/>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577"/>
    <w:bookmarkStart w:name="z602" w:id="57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578"/>
    <w:bookmarkStart w:name="z603" w:id="579"/>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579"/>
    <w:bookmarkStart w:name="z604" w:id="58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580"/>
    <w:bookmarkStart w:name="z605" w:id="58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581"/>
    <w:bookmarkStart w:name="z606" w:id="582"/>
    <w:p>
      <w:pPr>
        <w:spacing w:after="0"/>
        <w:ind w:left="0"/>
        <w:jc w:val="both"/>
      </w:pPr>
      <w:r>
        <w:rPr>
          <w:rFonts w:ascii="Times New Roman"/>
          <w:b w:val="false"/>
          <w:i w:val="false"/>
          <w:color w:val="000000"/>
          <w:sz w:val="28"/>
        </w:rPr>
        <w:t>
      другие текущие вопросы местного сообщества.</w:t>
      </w:r>
    </w:p>
    <w:bookmarkEnd w:id="582"/>
    <w:bookmarkStart w:name="z607" w:id="583"/>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583"/>
    <w:bookmarkStart w:name="z608" w:id="58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584"/>
    <w:bookmarkStart w:name="z609" w:id="58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585"/>
    <w:bookmarkStart w:name="z610" w:id="586"/>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586"/>
    <w:bookmarkStart w:name="z611" w:id="587"/>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587"/>
    <w:bookmarkStart w:name="z612" w:id="588"/>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588"/>
    <w:bookmarkStart w:name="z613" w:id="58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589"/>
    <w:bookmarkStart w:name="z614" w:id="590"/>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590"/>
    <w:bookmarkStart w:name="z615" w:id="591"/>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591"/>
    <w:bookmarkStart w:name="z616" w:id="592"/>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592"/>
    <w:bookmarkStart w:name="z617" w:id="59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593"/>
    <w:bookmarkStart w:name="z618" w:id="59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594"/>
    <w:bookmarkStart w:name="z619" w:id="59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595"/>
    <w:bookmarkStart w:name="z620" w:id="59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596"/>
    <w:bookmarkStart w:name="z621" w:id="59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597"/>
    <w:bookmarkStart w:name="z622" w:id="59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98"/>
    <w:bookmarkStart w:name="z623" w:id="59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99"/>
    <w:bookmarkStart w:name="z624" w:id="60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600"/>
    <w:bookmarkStart w:name="z625" w:id="60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601"/>
    <w:bookmarkStart w:name="z626" w:id="60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602"/>
    <w:bookmarkStart w:name="z627" w:id="60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603"/>
    <w:bookmarkStart w:name="z628" w:id="60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604"/>
    <w:bookmarkStart w:name="z629" w:id="60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605"/>
    <w:bookmarkStart w:name="z630" w:id="60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606"/>
    <w:bookmarkStart w:name="z631" w:id="607"/>
    <w:p>
      <w:pPr>
        <w:spacing w:after="0"/>
        <w:ind w:left="0"/>
        <w:jc w:val="both"/>
      </w:pPr>
      <w:r>
        <w:rPr>
          <w:rFonts w:ascii="Times New Roman"/>
          <w:b w:val="false"/>
          <w:i w:val="false"/>
          <w:color w:val="000000"/>
          <w:sz w:val="28"/>
        </w:rPr>
        <w:t>
      1) дата и место проведения собрания;</w:t>
      </w:r>
    </w:p>
    <w:bookmarkEnd w:id="607"/>
    <w:bookmarkStart w:name="z632" w:id="608"/>
    <w:p>
      <w:pPr>
        <w:spacing w:after="0"/>
        <w:ind w:left="0"/>
        <w:jc w:val="both"/>
      </w:pPr>
      <w:r>
        <w:rPr>
          <w:rFonts w:ascii="Times New Roman"/>
          <w:b w:val="false"/>
          <w:i w:val="false"/>
          <w:color w:val="000000"/>
          <w:sz w:val="28"/>
        </w:rPr>
        <w:t>
      2) количество и список членов собрания;</w:t>
      </w:r>
    </w:p>
    <w:bookmarkEnd w:id="608"/>
    <w:bookmarkStart w:name="z633" w:id="60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09"/>
    <w:bookmarkStart w:name="z634" w:id="61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10"/>
    <w:bookmarkStart w:name="z635" w:id="61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11"/>
    <w:bookmarkStart w:name="z636" w:id="61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12"/>
    <w:bookmarkStart w:name="z637" w:id="61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613"/>
    <w:bookmarkStart w:name="z638" w:id="614"/>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14"/>
    <w:bookmarkStart w:name="z639" w:id="615"/>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15"/>
    <w:bookmarkStart w:name="z640" w:id="61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16"/>
    <w:bookmarkStart w:name="z641" w:id="61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17"/>
    <w:bookmarkStart w:name="z642" w:id="618"/>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18"/>
    <w:bookmarkStart w:name="z643" w:id="61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19"/>
    <w:bookmarkStart w:name="z644" w:id="62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20"/>
    <w:bookmarkStart w:name="z645" w:id="62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21"/>
    <w:bookmarkStart w:name="z646" w:id="62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22"/>
    <w:bookmarkStart w:name="z647" w:id="62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623"/>
    <w:bookmarkStart w:name="z648" w:id="624"/>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651" w:id="625"/>
    <w:p>
      <w:pPr>
        <w:spacing w:after="0"/>
        <w:ind w:left="0"/>
        <w:jc w:val="left"/>
      </w:pPr>
      <w:r>
        <w:rPr>
          <w:rFonts w:ascii="Times New Roman"/>
          <w:b/>
          <w:i w:val="false"/>
          <w:color w:val="000000"/>
        </w:rPr>
        <w:t xml:space="preserve"> Регламент собрания местного сообщества Дынгызыльского сельского округа </w:t>
      </w:r>
    </w:p>
    <w:bookmarkEnd w:id="625"/>
    <w:bookmarkStart w:name="z652" w:id="626"/>
    <w:p>
      <w:pPr>
        <w:spacing w:after="0"/>
        <w:ind w:left="0"/>
        <w:jc w:val="left"/>
      </w:pPr>
      <w:r>
        <w:rPr>
          <w:rFonts w:ascii="Times New Roman"/>
          <w:b/>
          <w:i w:val="false"/>
          <w:color w:val="000000"/>
        </w:rPr>
        <w:t xml:space="preserve"> Глава 1. Общие положения</w:t>
      </w:r>
    </w:p>
    <w:bookmarkEnd w:id="626"/>
    <w:bookmarkStart w:name="z653" w:id="627"/>
    <w:p>
      <w:pPr>
        <w:spacing w:after="0"/>
        <w:ind w:left="0"/>
        <w:jc w:val="both"/>
      </w:pPr>
      <w:r>
        <w:rPr>
          <w:rFonts w:ascii="Times New Roman"/>
          <w:b w:val="false"/>
          <w:i w:val="false"/>
          <w:color w:val="000000"/>
          <w:sz w:val="28"/>
        </w:rPr>
        <w:t xml:space="preserve">
      1. Настоящий регламент собрания местного сообщества Дынгызыльского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627"/>
    <w:bookmarkStart w:name="z654" w:id="62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28"/>
    <w:bookmarkStart w:name="z655" w:id="62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629"/>
    <w:bookmarkStart w:name="z656" w:id="63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630"/>
    <w:bookmarkStart w:name="z657" w:id="631"/>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631"/>
    <w:bookmarkStart w:name="z658" w:id="632"/>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632"/>
    <w:bookmarkStart w:name="z659" w:id="63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633"/>
    <w:bookmarkStart w:name="z660" w:id="634"/>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634"/>
    <w:bookmarkStart w:name="z661" w:id="635"/>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635"/>
    <w:bookmarkStart w:name="z662" w:id="636"/>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636"/>
    <w:bookmarkStart w:name="z663" w:id="637"/>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637"/>
    <w:bookmarkStart w:name="z664" w:id="63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638"/>
    <w:bookmarkStart w:name="z665" w:id="63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639"/>
    <w:bookmarkStart w:name="z666" w:id="64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640"/>
    <w:bookmarkStart w:name="z667" w:id="641"/>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641"/>
    <w:bookmarkStart w:name="z668" w:id="642"/>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642"/>
    <w:bookmarkStart w:name="z669" w:id="643"/>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643"/>
    <w:bookmarkStart w:name="z670" w:id="64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644"/>
    <w:bookmarkStart w:name="z671" w:id="64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645"/>
    <w:bookmarkStart w:name="z672" w:id="646"/>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646"/>
    <w:bookmarkStart w:name="z673" w:id="64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647"/>
    <w:bookmarkStart w:name="z674" w:id="648"/>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648"/>
    <w:bookmarkStart w:name="z675" w:id="64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649"/>
    <w:bookmarkStart w:name="z676" w:id="65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650"/>
    <w:bookmarkStart w:name="z677" w:id="651"/>
    <w:p>
      <w:pPr>
        <w:spacing w:after="0"/>
        <w:ind w:left="0"/>
        <w:jc w:val="both"/>
      </w:pPr>
      <w:r>
        <w:rPr>
          <w:rFonts w:ascii="Times New Roman"/>
          <w:b w:val="false"/>
          <w:i w:val="false"/>
          <w:color w:val="000000"/>
          <w:sz w:val="28"/>
        </w:rPr>
        <w:t>
      другие текущие вопросы местного сообщества.</w:t>
      </w:r>
    </w:p>
    <w:bookmarkEnd w:id="651"/>
    <w:bookmarkStart w:name="z678" w:id="652"/>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652"/>
    <w:bookmarkStart w:name="z679" w:id="65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653"/>
    <w:bookmarkStart w:name="z680" w:id="65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654"/>
    <w:bookmarkStart w:name="z681" w:id="65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655"/>
    <w:bookmarkStart w:name="z682" w:id="656"/>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656"/>
    <w:bookmarkStart w:name="z683" w:id="657"/>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657"/>
    <w:bookmarkStart w:name="z684" w:id="65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658"/>
    <w:bookmarkStart w:name="z685" w:id="659"/>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659"/>
    <w:bookmarkStart w:name="z686" w:id="66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660"/>
    <w:bookmarkStart w:name="z687" w:id="661"/>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661"/>
    <w:bookmarkStart w:name="z688" w:id="66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662"/>
    <w:bookmarkStart w:name="z689" w:id="66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663"/>
    <w:bookmarkStart w:name="z690" w:id="66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664"/>
    <w:bookmarkStart w:name="z691" w:id="66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665"/>
    <w:bookmarkStart w:name="z692" w:id="66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666"/>
    <w:bookmarkStart w:name="z693" w:id="66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667"/>
    <w:bookmarkStart w:name="z694" w:id="66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668"/>
    <w:bookmarkStart w:name="z695" w:id="66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669"/>
    <w:bookmarkStart w:name="z696" w:id="67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670"/>
    <w:bookmarkStart w:name="z697" w:id="67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671"/>
    <w:bookmarkStart w:name="z698" w:id="672"/>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672"/>
    <w:bookmarkStart w:name="z699" w:id="67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673"/>
    <w:bookmarkStart w:name="z700" w:id="67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674"/>
    <w:bookmarkStart w:name="z701" w:id="67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675"/>
    <w:bookmarkStart w:name="z702" w:id="676"/>
    <w:p>
      <w:pPr>
        <w:spacing w:after="0"/>
        <w:ind w:left="0"/>
        <w:jc w:val="both"/>
      </w:pPr>
      <w:r>
        <w:rPr>
          <w:rFonts w:ascii="Times New Roman"/>
          <w:b w:val="false"/>
          <w:i w:val="false"/>
          <w:color w:val="000000"/>
          <w:sz w:val="28"/>
        </w:rPr>
        <w:t>
      1) дата и место проведения собрания;</w:t>
      </w:r>
    </w:p>
    <w:bookmarkEnd w:id="676"/>
    <w:bookmarkStart w:name="z703" w:id="677"/>
    <w:p>
      <w:pPr>
        <w:spacing w:after="0"/>
        <w:ind w:left="0"/>
        <w:jc w:val="both"/>
      </w:pPr>
      <w:r>
        <w:rPr>
          <w:rFonts w:ascii="Times New Roman"/>
          <w:b w:val="false"/>
          <w:i w:val="false"/>
          <w:color w:val="000000"/>
          <w:sz w:val="28"/>
        </w:rPr>
        <w:t>
      2) количество и список членов собрания;</w:t>
      </w:r>
    </w:p>
    <w:bookmarkEnd w:id="677"/>
    <w:bookmarkStart w:name="z704" w:id="67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78"/>
    <w:bookmarkStart w:name="z705" w:id="67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79"/>
    <w:bookmarkStart w:name="z706" w:id="68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80"/>
    <w:bookmarkStart w:name="z707" w:id="68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81"/>
    <w:bookmarkStart w:name="z708" w:id="68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682"/>
    <w:bookmarkStart w:name="z709" w:id="68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83"/>
    <w:bookmarkStart w:name="z710" w:id="68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84"/>
    <w:bookmarkStart w:name="z711" w:id="68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85"/>
    <w:bookmarkStart w:name="z712" w:id="68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86"/>
    <w:bookmarkStart w:name="z713" w:id="687"/>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87"/>
    <w:bookmarkStart w:name="z714" w:id="68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88"/>
    <w:bookmarkStart w:name="z715" w:id="68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89"/>
    <w:bookmarkStart w:name="z716" w:id="690"/>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0"/>
    <w:bookmarkStart w:name="z717" w:id="69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91"/>
    <w:bookmarkStart w:name="z718" w:id="69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692"/>
    <w:bookmarkStart w:name="z719" w:id="69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722" w:id="694"/>
    <w:p>
      <w:pPr>
        <w:spacing w:after="0"/>
        <w:ind w:left="0"/>
        <w:jc w:val="left"/>
      </w:pPr>
      <w:r>
        <w:rPr>
          <w:rFonts w:ascii="Times New Roman"/>
          <w:b/>
          <w:i w:val="false"/>
          <w:color w:val="000000"/>
        </w:rPr>
        <w:t xml:space="preserve"> Регламент собрания местного сообщества Азгирского сельского округа </w:t>
      </w:r>
    </w:p>
    <w:bookmarkEnd w:id="694"/>
    <w:bookmarkStart w:name="z723" w:id="695"/>
    <w:p>
      <w:pPr>
        <w:spacing w:after="0"/>
        <w:ind w:left="0"/>
        <w:jc w:val="left"/>
      </w:pPr>
      <w:r>
        <w:rPr>
          <w:rFonts w:ascii="Times New Roman"/>
          <w:b/>
          <w:i w:val="false"/>
          <w:color w:val="000000"/>
        </w:rPr>
        <w:t xml:space="preserve"> Глава 1. Общие положения</w:t>
      </w:r>
    </w:p>
    <w:bookmarkEnd w:id="695"/>
    <w:bookmarkStart w:name="z724" w:id="696"/>
    <w:p>
      <w:pPr>
        <w:spacing w:after="0"/>
        <w:ind w:left="0"/>
        <w:jc w:val="both"/>
      </w:pPr>
      <w:r>
        <w:rPr>
          <w:rFonts w:ascii="Times New Roman"/>
          <w:b w:val="false"/>
          <w:i w:val="false"/>
          <w:color w:val="000000"/>
          <w:sz w:val="28"/>
        </w:rPr>
        <w:t xml:space="preserve">
      1. Настоящий регламент собрания местного сообщества Азгирского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696"/>
    <w:bookmarkStart w:name="z725" w:id="69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97"/>
    <w:bookmarkStart w:name="z726" w:id="69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698"/>
    <w:bookmarkStart w:name="z727" w:id="69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699"/>
    <w:bookmarkStart w:name="z728" w:id="700"/>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700"/>
    <w:bookmarkStart w:name="z729" w:id="701"/>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701"/>
    <w:bookmarkStart w:name="z730" w:id="70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02"/>
    <w:bookmarkStart w:name="z731" w:id="70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03"/>
    <w:bookmarkStart w:name="z732" w:id="704"/>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704"/>
    <w:bookmarkStart w:name="z733" w:id="705"/>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705"/>
    <w:bookmarkStart w:name="z734" w:id="706"/>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706"/>
    <w:bookmarkStart w:name="z735" w:id="70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707"/>
    <w:bookmarkStart w:name="z736" w:id="70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708"/>
    <w:bookmarkStart w:name="z737" w:id="70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709"/>
    <w:bookmarkStart w:name="z738" w:id="710"/>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710"/>
    <w:bookmarkStart w:name="z739" w:id="71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711"/>
    <w:bookmarkStart w:name="z740" w:id="712"/>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712"/>
    <w:bookmarkStart w:name="z741" w:id="71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713"/>
    <w:bookmarkStart w:name="z742" w:id="71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714"/>
    <w:bookmarkStart w:name="z743" w:id="71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715"/>
    <w:bookmarkStart w:name="z744" w:id="71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716"/>
    <w:bookmarkStart w:name="z745" w:id="717"/>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717"/>
    <w:bookmarkStart w:name="z746" w:id="71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718"/>
    <w:bookmarkStart w:name="z747" w:id="71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719"/>
    <w:bookmarkStart w:name="z748" w:id="720"/>
    <w:p>
      <w:pPr>
        <w:spacing w:after="0"/>
        <w:ind w:left="0"/>
        <w:jc w:val="both"/>
      </w:pPr>
      <w:r>
        <w:rPr>
          <w:rFonts w:ascii="Times New Roman"/>
          <w:b w:val="false"/>
          <w:i w:val="false"/>
          <w:color w:val="000000"/>
          <w:sz w:val="28"/>
        </w:rPr>
        <w:t>
      другие текущие вопросы местного сообщества.</w:t>
      </w:r>
    </w:p>
    <w:bookmarkEnd w:id="720"/>
    <w:bookmarkStart w:name="z749" w:id="721"/>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721"/>
    <w:bookmarkStart w:name="z750" w:id="72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722"/>
    <w:bookmarkStart w:name="z751" w:id="72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723"/>
    <w:bookmarkStart w:name="z752" w:id="72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724"/>
    <w:bookmarkStart w:name="z753" w:id="72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725"/>
    <w:bookmarkStart w:name="z754" w:id="726"/>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726"/>
    <w:bookmarkStart w:name="z755" w:id="72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727"/>
    <w:bookmarkStart w:name="z756" w:id="728"/>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728"/>
    <w:bookmarkStart w:name="z757" w:id="72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729"/>
    <w:bookmarkStart w:name="z758" w:id="730"/>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730"/>
    <w:bookmarkStart w:name="z759" w:id="73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731"/>
    <w:bookmarkStart w:name="z760" w:id="73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732"/>
    <w:bookmarkStart w:name="z761" w:id="73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733"/>
    <w:bookmarkStart w:name="z762" w:id="73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734"/>
    <w:bookmarkStart w:name="z763" w:id="735"/>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735"/>
    <w:bookmarkStart w:name="z764" w:id="73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736"/>
    <w:bookmarkStart w:name="z765" w:id="73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737"/>
    <w:bookmarkStart w:name="z766" w:id="73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738"/>
    <w:bookmarkStart w:name="z767" w:id="73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739"/>
    <w:bookmarkStart w:name="z768" w:id="74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740"/>
    <w:bookmarkStart w:name="z769" w:id="74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741"/>
    <w:bookmarkStart w:name="z770" w:id="74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742"/>
    <w:bookmarkStart w:name="z771" w:id="74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743"/>
    <w:bookmarkStart w:name="z772" w:id="74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744"/>
    <w:bookmarkStart w:name="z773" w:id="745"/>
    <w:p>
      <w:pPr>
        <w:spacing w:after="0"/>
        <w:ind w:left="0"/>
        <w:jc w:val="both"/>
      </w:pPr>
      <w:r>
        <w:rPr>
          <w:rFonts w:ascii="Times New Roman"/>
          <w:b w:val="false"/>
          <w:i w:val="false"/>
          <w:color w:val="000000"/>
          <w:sz w:val="28"/>
        </w:rPr>
        <w:t>
      1) дата и место проведения собрания;</w:t>
      </w:r>
    </w:p>
    <w:bookmarkEnd w:id="745"/>
    <w:bookmarkStart w:name="z774" w:id="746"/>
    <w:p>
      <w:pPr>
        <w:spacing w:after="0"/>
        <w:ind w:left="0"/>
        <w:jc w:val="both"/>
      </w:pPr>
      <w:r>
        <w:rPr>
          <w:rFonts w:ascii="Times New Roman"/>
          <w:b w:val="false"/>
          <w:i w:val="false"/>
          <w:color w:val="000000"/>
          <w:sz w:val="28"/>
        </w:rPr>
        <w:t>
      2) количество и список членов собрания;</w:t>
      </w:r>
    </w:p>
    <w:bookmarkEnd w:id="746"/>
    <w:bookmarkStart w:name="z775" w:id="74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747"/>
    <w:bookmarkStart w:name="z776" w:id="74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748"/>
    <w:bookmarkStart w:name="z777" w:id="74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749"/>
    <w:bookmarkStart w:name="z778" w:id="75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750"/>
    <w:bookmarkStart w:name="z779" w:id="75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751"/>
    <w:bookmarkStart w:name="z780" w:id="75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752"/>
    <w:bookmarkStart w:name="z781" w:id="753"/>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753"/>
    <w:bookmarkStart w:name="z782" w:id="75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754"/>
    <w:bookmarkStart w:name="z783" w:id="75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755"/>
    <w:bookmarkStart w:name="z784" w:id="756"/>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56"/>
    <w:bookmarkStart w:name="z785" w:id="757"/>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57"/>
    <w:bookmarkStart w:name="z786" w:id="758"/>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58"/>
    <w:bookmarkStart w:name="z787" w:id="75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59"/>
    <w:bookmarkStart w:name="z788" w:id="76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60"/>
    <w:bookmarkStart w:name="z789" w:id="76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61"/>
    <w:bookmarkStart w:name="z790" w:id="76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решению районного маслихата от 16 ноября 2021 года № 85 -VІI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районного маслихата от 12 июля 2018 года № 311-VI</w:t>
            </w:r>
          </w:p>
        </w:tc>
      </w:tr>
    </w:tbl>
    <w:bookmarkStart w:name="z793" w:id="763"/>
    <w:p>
      <w:pPr>
        <w:spacing w:after="0"/>
        <w:ind w:left="0"/>
        <w:jc w:val="left"/>
      </w:pPr>
      <w:r>
        <w:rPr>
          <w:rFonts w:ascii="Times New Roman"/>
          <w:b/>
          <w:i w:val="false"/>
          <w:color w:val="000000"/>
        </w:rPr>
        <w:t xml:space="preserve"> Регламент собрания местного сообщества Суюндукского сельского округа </w:t>
      </w:r>
    </w:p>
    <w:bookmarkEnd w:id="763"/>
    <w:bookmarkStart w:name="z794" w:id="764"/>
    <w:p>
      <w:pPr>
        <w:spacing w:after="0"/>
        <w:ind w:left="0"/>
        <w:jc w:val="left"/>
      </w:pPr>
      <w:r>
        <w:rPr>
          <w:rFonts w:ascii="Times New Roman"/>
          <w:b/>
          <w:i w:val="false"/>
          <w:color w:val="000000"/>
        </w:rPr>
        <w:t xml:space="preserve"> Глава 1. Общие положения</w:t>
      </w:r>
    </w:p>
    <w:bookmarkEnd w:id="764"/>
    <w:bookmarkStart w:name="z795" w:id="765"/>
    <w:p>
      <w:pPr>
        <w:spacing w:after="0"/>
        <w:ind w:left="0"/>
        <w:jc w:val="both"/>
      </w:pPr>
      <w:r>
        <w:rPr>
          <w:rFonts w:ascii="Times New Roman"/>
          <w:b w:val="false"/>
          <w:i w:val="false"/>
          <w:color w:val="000000"/>
          <w:sz w:val="28"/>
        </w:rPr>
        <w:t xml:space="preserve">
      1. Настоящий регламент собрания местного сообщества Суюндукского сельского округа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765"/>
    <w:bookmarkStart w:name="z796" w:id="76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66"/>
    <w:bookmarkStart w:name="z797" w:id="76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67"/>
    <w:bookmarkStart w:name="z798" w:id="76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68"/>
    <w:bookmarkStart w:name="z799" w:id="769"/>
    <w:p>
      <w:pPr>
        <w:spacing w:after="0"/>
        <w:ind w:left="0"/>
        <w:jc w:val="both"/>
      </w:pPr>
      <w:r>
        <w:rPr>
          <w:rFonts w:ascii="Times New Roman"/>
          <w:b w:val="false"/>
          <w:i w:val="false"/>
          <w:color w:val="000000"/>
          <w:sz w:val="28"/>
        </w:rPr>
        <w:t xml:space="preserve">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769"/>
    <w:bookmarkStart w:name="z800" w:id="770"/>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770"/>
    <w:bookmarkStart w:name="z801" w:id="77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71"/>
    <w:bookmarkStart w:name="z802" w:id="772"/>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72"/>
    <w:bookmarkStart w:name="z803" w:id="773"/>
    <w:p>
      <w:pPr>
        <w:spacing w:after="0"/>
        <w:ind w:left="0"/>
        <w:jc w:val="both"/>
      </w:pPr>
      <w:r>
        <w:rPr>
          <w:rFonts w:ascii="Times New Roman"/>
          <w:b w:val="false"/>
          <w:i w:val="false"/>
          <w:color w:val="000000"/>
          <w:sz w:val="28"/>
        </w:rPr>
        <w:t>
      В зависимости от общей численности населения сельского округа количество членов собрания местного сообщества, делегированных сходом местного сообщества (далее – члены собрания) определяется в количестве 5-10 членов собрания;</w:t>
      </w:r>
    </w:p>
    <w:bookmarkEnd w:id="773"/>
    <w:bookmarkStart w:name="z804" w:id="774"/>
    <w:p>
      <w:pPr>
        <w:spacing w:after="0"/>
        <w:ind w:left="0"/>
        <w:jc w:val="both"/>
      </w:pPr>
      <w:r>
        <w:rPr>
          <w:rFonts w:ascii="Times New Roman"/>
          <w:b w:val="false"/>
          <w:i w:val="false"/>
          <w:color w:val="000000"/>
          <w:sz w:val="28"/>
        </w:rPr>
        <w:t>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774"/>
    <w:bookmarkStart w:name="z805" w:id="775"/>
    <w:p>
      <w:pPr>
        <w:spacing w:after="0"/>
        <w:ind w:left="0"/>
        <w:jc w:val="both"/>
      </w:pPr>
      <w:r>
        <w:rPr>
          <w:rFonts w:ascii="Times New Roman"/>
          <w:b w:val="false"/>
          <w:i w:val="false"/>
          <w:color w:val="000000"/>
          <w:sz w:val="28"/>
        </w:rPr>
        <w:t>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w:t>
      </w:r>
    </w:p>
    <w:bookmarkEnd w:id="775"/>
    <w:bookmarkStart w:name="z806" w:id="77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776"/>
    <w:bookmarkStart w:name="z807" w:id="77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777"/>
    <w:bookmarkStart w:name="z808" w:id="77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778"/>
    <w:bookmarkStart w:name="z809" w:id="779"/>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779"/>
    <w:bookmarkStart w:name="z810" w:id="780"/>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780"/>
    <w:bookmarkStart w:name="z811" w:id="781"/>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781"/>
    <w:bookmarkStart w:name="z812" w:id="78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782"/>
    <w:bookmarkStart w:name="z813" w:id="78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783"/>
    <w:bookmarkStart w:name="z814" w:id="784"/>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784"/>
    <w:bookmarkStart w:name="z815" w:id="785"/>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785"/>
    <w:bookmarkStart w:name="z816" w:id="786"/>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786"/>
    <w:bookmarkStart w:name="z817" w:id="787"/>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787"/>
    <w:bookmarkStart w:name="z818" w:id="788"/>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788"/>
    <w:bookmarkStart w:name="z819" w:id="789"/>
    <w:p>
      <w:pPr>
        <w:spacing w:after="0"/>
        <w:ind w:left="0"/>
        <w:jc w:val="both"/>
      </w:pPr>
      <w:r>
        <w:rPr>
          <w:rFonts w:ascii="Times New Roman"/>
          <w:b w:val="false"/>
          <w:i w:val="false"/>
          <w:color w:val="000000"/>
          <w:sz w:val="28"/>
        </w:rPr>
        <w:t>
      другие текущие вопросы местного сообщества.</w:t>
      </w:r>
    </w:p>
    <w:bookmarkEnd w:id="789"/>
    <w:bookmarkStart w:name="z820" w:id="790"/>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790"/>
    <w:bookmarkStart w:name="z821" w:id="79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791"/>
    <w:bookmarkStart w:name="z822" w:id="79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792"/>
    <w:bookmarkStart w:name="z823" w:id="79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793"/>
    <w:bookmarkStart w:name="z824" w:id="794"/>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794"/>
    <w:bookmarkStart w:name="z825" w:id="795"/>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795"/>
    <w:bookmarkStart w:name="z826" w:id="79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796"/>
    <w:bookmarkStart w:name="z827" w:id="797"/>
    <w:p>
      <w:pPr>
        <w:spacing w:after="0"/>
        <w:ind w:left="0"/>
        <w:jc w:val="both"/>
      </w:pPr>
      <w:r>
        <w:rPr>
          <w:rFonts w:ascii="Times New Roman"/>
          <w:b w:val="false"/>
          <w:i w:val="false"/>
          <w:color w:val="000000"/>
          <w:sz w:val="28"/>
        </w:rPr>
        <w:t>
      8. Созыв собрания открывается акимом сельского округа или уполномоченным им лицом.</w:t>
      </w:r>
    </w:p>
    <w:bookmarkEnd w:id="797"/>
    <w:bookmarkStart w:name="z828" w:id="79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798"/>
    <w:bookmarkStart w:name="z829" w:id="799"/>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района.</w:t>
      </w:r>
    </w:p>
    <w:bookmarkEnd w:id="799"/>
    <w:bookmarkStart w:name="z830" w:id="80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800"/>
    <w:bookmarkStart w:name="z831" w:id="80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801"/>
    <w:bookmarkStart w:name="z832" w:id="80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802"/>
    <w:bookmarkStart w:name="z833" w:id="80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803"/>
    <w:bookmarkStart w:name="z834" w:id="804"/>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804"/>
    <w:bookmarkStart w:name="z835" w:id="80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805"/>
    <w:bookmarkStart w:name="z836" w:id="80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806"/>
    <w:bookmarkStart w:name="z837" w:id="80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807"/>
    <w:bookmarkStart w:name="z838" w:id="80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808"/>
    <w:bookmarkStart w:name="z839" w:id="80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809"/>
    <w:bookmarkStart w:name="z840" w:id="81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810"/>
    <w:bookmarkStart w:name="z841" w:id="81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811"/>
    <w:bookmarkStart w:name="z842" w:id="81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812"/>
    <w:bookmarkStart w:name="z843" w:id="81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813"/>
    <w:bookmarkStart w:name="z844" w:id="814"/>
    <w:p>
      <w:pPr>
        <w:spacing w:after="0"/>
        <w:ind w:left="0"/>
        <w:jc w:val="both"/>
      </w:pPr>
      <w:r>
        <w:rPr>
          <w:rFonts w:ascii="Times New Roman"/>
          <w:b w:val="false"/>
          <w:i w:val="false"/>
          <w:color w:val="000000"/>
          <w:sz w:val="28"/>
        </w:rPr>
        <w:t>
      1) дата и место проведения собрания;</w:t>
      </w:r>
    </w:p>
    <w:bookmarkEnd w:id="814"/>
    <w:bookmarkStart w:name="z845" w:id="815"/>
    <w:p>
      <w:pPr>
        <w:spacing w:after="0"/>
        <w:ind w:left="0"/>
        <w:jc w:val="both"/>
      </w:pPr>
      <w:r>
        <w:rPr>
          <w:rFonts w:ascii="Times New Roman"/>
          <w:b w:val="false"/>
          <w:i w:val="false"/>
          <w:color w:val="000000"/>
          <w:sz w:val="28"/>
        </w:rPr>
        <w:t>
      2) количество и список членов собрания;</w:t>
      </w:r>
    </w:p>
    <w:bookmarkEnd w:id="815"/>
    <w:bookmarkStart w:name="z846" w:id="81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816"/>
    <w:bookmarkStart w:name="z847" w:id="81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817"/>
    <w:bookmarkStart w:name="z848" w:id="81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818"/>
    <w:bookmarkStart w:name="z849" w:id="81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819"/>
    <w:bookmarkStart w:name="z850" w:id="82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bookmarkEnd w:id="820"/>
    <w:bookmarkStart w:name="z851" w:id="82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821"/>
    <w:bookmarkStart w:name="z852" w:id="82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822"/>
    <w:bookmarkStart w:name="z853" w:id="82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823"/>
    <w:bookmarkStart w:name="z854" w:id="824"/>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824"/>
    <w:bookmarkStart w:name="z855" w:id="825"/>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825"/>
    <w:bookmarkStart w:name="z856" w:id="826"/>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826"/>
    <w:bookmarkStart w:name="z857" w:id="827"/>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827"/>
    <w:bookmarkStart w:name="z858" w:id="828"/>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828"/>
    <w:bookmarkStart w:name="z859" w:id="829"/>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829"/>
    <w:bookmarkStart w:name="z860" w:id="830"/>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830"/>
    <w:bookmarkStart w:name="z861" w:id="831"/>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8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