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1b37" w14:textId="7b11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24 мая 2018 года № 160 "Об утверждении Регламента собрания местного сообщества сел города Кентау"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5 октября 2021 года № 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24 мая 2018 года № 160 "Об утверждении Регламента собрания местного сообщества сел города Кентау" (зарегистрирован в Реестре государственной регистрации нормативных правовых актов за № 4630)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Регламента собрания местного сообщества сел города Кентау (далее – Регламент) разработан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21 июня 2021 года № 65 "О внесении изменений в приказ Министра национальной экономики Республики Казахстан от 7 августа 2017 года № 295 "Об утверждении Типового регламента собрания местного сообщества".";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Собрание проводится по текущим вопросам местного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села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села по управлению коммунальной собственностью села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города кандидатур на должность акима села для дальнейшего внесения в соответствующую городскую избирательную комиссию для регистрации в качестве кандидата в акимы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Собрание в рамках своих полномочий принимает решения большинством голосов присутствующих на созыве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села, за исключением случаев, когда протокол содержит решение собрания местного сообщества об инициировании вопроса о прекращении полномочий акима села.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села подписывается председателем и секретарем собрания и в течение пяти рабочих дней передается на рассмотрения в городской маслихат.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села в срок не более пяти рабочих дней.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села, вопрос разрешается вышестоящим акимом после его предварительного обсуждения на заседании маслихата соответствующего города.".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