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99cf7" w14:textId="5699c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30 декабря 2021 года № 12/67-VII.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23 декабря 2021 года № 11/61-VIІ "О районном бюджете на 2022-2024 годы", зарегистрированного в реестре государственной регистрации нормативных правовых актов за № 26041, Отрарский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Караконырского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52 116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3941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47 513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52 739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Аккумского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45164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41295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45685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Отрарского районного маслихата Туркестанской области от 04.10.2022 </w:t>
      </w:r>
      <w:r>
        <w:rPr>
          <w:rFonts w:ascii="Times New Roman"/>
          <w:b w:val="false"/>
          <w:i w:val="false"/>
          <w:color w:val="000000"/>
          <w:sz w:val="28"/>
        </w:rPr>
        <w:t>№ 20/115-VII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Коксарайского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67755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9 352тысяч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58213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68933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Балтакольского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58166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8 239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49 915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58744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Талаптинского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66 657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7417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–58 767тысяч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1641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Шиликского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70 509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60 335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71 276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767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Шаульдерского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95555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–22135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70 218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97107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1552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Тимурского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62 161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234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–52 290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63347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1186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Маякумского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58 980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49 126тысяч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59944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Отырарского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62 652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–10 355тысяч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2 457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49 828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64 385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1733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Актюбинского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43 503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3 649тысяч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39 840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43 660тысяч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Утвердить бюджет Когамского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67 744тысяч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260тысяч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58678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69345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Утвердить бюджет Каргалинского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45 970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–4 504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41 439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46 464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2022 год размер субвенций, передаваемых из районного бюджета в бюджет Шаульдерского сельского округа в сумме 57 292 тысяч тенге.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Утвердить бюджет Тимурского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54 885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6 083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48 790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54 885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2022 год размер субвенций, передаваемых из районного бюджета в бюджет Тимурского сельского округа в сумме 47 046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Утвердить бюджет Маякумского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53 348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4 981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48 185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53 348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2022 год размер субвенций, передаваемых из районного бюджета в бюджет Маякумского сельского округа в сумме 46 285 тысяч тенге.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Утвердить бюджет Отырарского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59 080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–8 990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50 078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59 080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2022 год размер субвенций, передаваемых из районного бюджета в бюджет Отырарского сельского округа в сумме 48 208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Утвердить бюджет Актюбинского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4 051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39 928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43 991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2022 год размер субвенций, передаваемых из районного бюджета в бюджет Актюбинского сельского округа в сумме 38 597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Когамского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51 547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4 362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47 173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2022 год размер субвенций, передаваемых из районного бюджета в бюджет Когамского сельского округа в сумме 45 447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Утвердить бюджет Каргалинского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44 570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–4 519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40 039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44 570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на 2022 год размер субвенций, передаваемых из районного бюджета в бюджет Каргалинского сельского округа в сумме 38 472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Отрарского районного маслихата Туркестанской области от 04.10.2022 </w:t>
      </w:r>
      <w:r>
        <w:rPr>
          <w:rFonts w:ascii="Times New Roman"/>
          <w:b w:val="false"/>
          <w:i w:val="false"/>
          <w:color w:val="ff0000"/>
          <w:sz w:val="28"/>
        </w:rPr>
        <w:t>№ 20/115-VII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39 840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Отрарского районного маслихата Туркестанской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22/122-VII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12/67-VII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