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6bdcf" w14:textId="b96bd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города, поселка и сельских округов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30 декабря 2021 года № 17-117-VII.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24 декабря 2021 года № 16-115-VII "О районном бюджете на 2022-2024 годы",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Сарыагаш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319 674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260 246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35 260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326 919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- 7 245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–7 245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7 245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Коктерек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82 306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20 423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7 325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82 861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555 тысяч тенгетенге.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сельского округа Жемисти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59 428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60 922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-1 494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–1 494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Кызылжар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67 565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–414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сельского округа Дарбаза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108 412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17 498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110 813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-2 401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–2 401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2 401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Жибек жолы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114 709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41 914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72 226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115 187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сельского округа Куркелес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177 628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73 987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8 230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95 411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-8 443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–8 443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8 443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Дербисек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80 076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44 671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80 894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–818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сельского округа Акжар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62 425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16 093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65 611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-3 186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–3 186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3 186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сельского округа Кабланбек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108 289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64 944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111 071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-2 782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–2 782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2 782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Тегисшил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57 098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12 263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-1 026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–1 026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1 026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Жилга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53 831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22 465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31 366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56 715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-2 884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–2 884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2 884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Жарты тобе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100 208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40 846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1 799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57 563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101 349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–1 141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Алимтау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34 122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–578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Сарыагаш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Коктерек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Жемисти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Кызылжар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Дарбаза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Жибек жолы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Куркелес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Дербисек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Кабланбек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5 853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Тегисшил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Жилга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 тобе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 тобе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Жарты тобе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Алимтау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40 - в редакции решения Сарыагашского районного маслихата Туркестанской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28-196-VII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Алимтау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17-117-VII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Алимтау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