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1629f" w14:textId="d716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города районного значения, поселка, села, улицы, многоквартирного жилого дома для участия в сходе местного сообщества в Жетысайском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1 октября 2021 года № 11-77-VII. Утратило силу решением Жетысайского районного маслихата Туркестанской области от 10 октября 2023 года № 7-50-VIII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Жетысайского районного маслихата Туркестанской области от 10.10.2023 № 7-50-VIII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"Об утверждении Типовых правил проведения раздельных сходов местного сообщества", Жетысайский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> проведения раздельных сходов местного сообщества и определения количества представителей жителей города районного значения, поселка, села, улицы, многоквартирного жилого дома для участия в сходе местного сообщества в Жетысайском районе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11-76-VII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и определения количества представителей жителей города, поселка, села, улицы, многоквартирного жилого дома для участия в сходе местного сообщества в Жетысайском районе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проведения раздельных сходов местного сообщества и определения количества представителей жителей города, поселка, села, улицы, многоквартирного жилого дома для участия в сходе местного сообщества в Жетысайском районе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утверждении Типовых правил проведения раздельных сходов местного сообщества" и устанавливает порядок проведения раздельных сходов местного сообщества жителей города, поселка, села, улицы, многоквартирного жилого дома.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- раздельный сход) на территории города, поселков, сельских округов созывается и проводится с целью избрания представителей для участия в сходе местного сообщества. 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акимами города, поселка, сельского округа.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Жетысайского района на проведение схода местного сообщества.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 иными способами.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города, поселка и сельского округа.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города, поселка, сельского округа или уполномоченным им лицом.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города, поселка,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Кандидатуры представителей жителей города, поселка, села, улицы, многоквартирного жилого дома для участия в сходе местного сообщества выдвигаются участниками раздельного схода в соответствии с количественным составом, утвержденным Жетысайским районным маслихатом.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города, поселка,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города, поселка и сельского округа.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Определение количества представителей жителей города, поселка, села, улицы, многоквартирного жилого дома для участия в сходе местного сообщества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Количество представителей жителей города, поселка, села, улицы, многоквартирного жилого дома для участия в сходе местного сообщества определяется следующим порядке: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улицы, многоквартирного жилого дома для участия в сходе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населенном пункте с численностью населения до 2000 человек до 2 представителя;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населенном пункте с численностью населения от 2000 до 4000 человек до 3 представителя;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населенном пункте с численностью населения свыше 4000 человек до 4 представителя.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Количество представителей жителей села для участия в сходе местного сообщества: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сельских округах, в состав которых входят 1-3 села до 10 представителя;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сельских округах, в состав которых входят 4-6 села до 15 представителя;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сельских округах, в состав которых входят 7 или более села до 20 представителя.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