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99c0" w14:textId="65b9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городу Семей</w:t>
      </w:r>
    </w:p>
    <w:p>
      <w:pPr>
        <w:spacing w:after="0"/>
        <w:ind w:left="0"/>
        <w:jc w:val="both"/>
      </w:pPr>
      <w:r>
        <w:rPr>
          <w:rFonts w:ascii="Times New Roman"/>
          <w:b w:val="false"/>
          <w:i w:val="false"/>
          <w:color w:val="000000"/>
          <w:sz w:val="28"/>
        </w:rPr>
        <w:t>Постановление акимата города Семей Восточно-Казахстанской области от 15 декабря 2021 года № 2725</w:t>
      </w:r>
    </w:p>
    <w:p>
      <w:pPr>
        <w:spacing w:after="0"/>
        <w:ind w:left="0"/>
        <w:jc w:val="both"/>
      </w:pPr>
      <w:bookmarkStart w:name="z4" w:id="0"/>
      <w:r>
        <w:rPr>
          <w:rFonts w:ascii="Times New Roman"/>
          <w:b w:val="false"/>
          <w:i w:val="false"/>
          <w:color w:val="000000"/>
          <w:sz w:val="28"/>
        </w:rPr>
        <w:t xml:space="preserve">
      В соответствии с подпунктом 6) </w:t>
      </w:r>
      <w:r>
        <w:rPr>
          <w:rFonts w:ascii="Times New Roman"/>
          <w:b w:val="false"/>
          <w:i w:val="false"/>
          <w:color w:val="000000"/>
          <w:sz w:val="28"/>
        </w:rPr>
        <w:t>пункта 4</w:t>
      </w:r>
      <w:r>
        <w:rPr>
          <w:rFonts w:ascii="Times New Roman"/>
          <w:b w:val="false"/>
          <w:i w:val="false"/>
          <w:color w:val="000000"/>
          <w:sz w:val="28"/>
        </w:rPr>
        <w:t xml:space="preserve"> статьи 365 Экологического кодекса Республики Казахстан акимат города Семей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 расчета</w:t>
      </w:r>
      <w:r>
        <w:rPr>
          <w:rFonts w:ascii="Times New Roman"/>
          <w:b w:val="false"/>
          <w:i w:val="false"/>
          <w:color w:val="000000"/>
          <w:sz w:val="28"/>
        </w:rPr>
        <w:t xml:space="preserve"> норм образования и накопления коммунальных отходов по городу Семей.</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акимата возложить на заместителя акима города Гарикова Д. А.</w:t>
      </w:r>
    </w:p>
    <w:bookmarkEnd w:id="2"/>
    <w:p>
      <w:pPr>
        <w:spacing w:after="0"/>
        <w:ind w:left="0"/>
        <w:jc w:val="both"/>
      </w:pPr>
      <w:r>
        <w:rPr>
          <w:rFonts w:ascii="Times New Roman"/>
          <w:b w:val="false"/>
          <w:i w:val="false"/>
          <w:color w:val="000000"/>
          <w:sz w:val="28"/>
        </w:rPr>
        <w:t>
      3. Настоящее постановление акимата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 о. акима города Семей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Гариков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постановлением акимата </w:t>
            </w:r>
            <w:r>
              <w:br/>
            </w:r>
            <w:r>
              <w:rPr>
                <w:rFonts w:ascii="Times New Roman"/>
                <w:b w:val="false"/>
                <w:i w:val="false"/>
                <w:color w:val="000000"/>
                <w:sz w:val="20"/>
              </w:rPr>
              <w:t xml:space="preserve">города Семей </w:t>
            </w:r>
            <w:r>
              <w:br/>
            </w:r>
            <w:r>
              <w:rPr>
                <w:rFonts w:ascii="Times New Roman"/>
                <w:b w:val="false"/>
                <w:i w:val="false"/>
                <w:color w:val="000000"/>
                <w:sz w:val="20"/>
              </w:rPr>
              <w:t xml:space="preserve">от "15" декабря 2021 года </w:t>
            </w:r>
            <w:r>
              <w:br/>
            </w:r>
            <w:r>
              <w:rPr>
                <w:rFonts w:ascii="Times New Roman"/>
                <w:b w:val="false"/>
                <w:i w:val="false"/>
                <w:color w:val="000000"/>
                <w:sz w:val="20"/>
              </w:rPr>
              <w:t>№ 2725</w:t>
            </w:r>
          </w:p>
        </w:tc>
      </w:tr>
    </w:tbl>
    <w:bookmarkStart w:name="z13" w:id="3"/>
    <w:p>
      <w:pPr>
        <w:spacing w:after="0"/>
        <w:ind w:left="0"/>
        <w:jc w:val="left"/>
      </w:pPr>
      <w:r>
        <w:rPr>
          <w:rFonts w:ascii="Times New Roman"/>
          <w:b/>
          <w:i w:val="false"/>
          <w:color w:val="000000"/>
        </w:rPr>
        <w:t xml:space="preserve"> Правила расчета норм образования и накопления коммунальных отходов</w:t>
      </w:r>
    </w:p>
    <w:bookmarkEnd w:id="3"/>
    <w:bookmarkStart w:name="z14" w:id="4"/>
    <w:p>
      <w:pPr>
        <w:spacing w:after="0"/>
        <w:ind w:left="0"/>
        <w:jc w:val="left"/>
      </w:pPr>
      <w:r>
        <w:rPr>
          <w:rFonts w:ascii="Times New Roman"/>
          <w:b/>
          <w:i w:val="false"/>
          <w:color w:val="000000"/>
        </w:rPr>
        <w:t xml:space="preserve"> Глава 1. Общие положения</w:t>
      </w:r>
    </w:p>
    <w:bookmarkEnd w:id="4"/>
    <w:bookmarkStart w:name="z15" w:id="5"/>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подпунктом 6) </w:t>
      </w:r>
      <w:r>
        <w:rPr>
          <w:rFonts w:ascii="Times New Roman"/>
          <w:b w:val="false"/>
          <w:i w:val="false"/>
          <w:color w:val="000000"/>
          <w:sz w:val="28"/>
        </w:rPr>
        <w:t>пункта 4</w:t>
      </w:r>
      <w:r>
        <w:rPr>
          <w:rFonts w:ascii="Times New Roman"/>
          <w:b w:val="false"/>
          <w:i w:val="false"/>
          <w:color w:val="000000"/>
          <w:sz w:val="28"/>
        </w:rPr>
        <w:t xml:space="preserve"> статьи 365 Экологического кодекса Республики Казахстан и определяют порядок расчета норм образования и накопления коммунальных отходов по городу Семей Восточно-Казахстанской области.</w:t>
      </w:r>
    </w:p>
    <w:bookmarkEnd w:id="5"/>
    <w:bookmarkStart w:name="z16" w:id="6"/>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6"/>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Start w:name="z21" w:id="7"/>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7"/>
    <w:bookmarkStart w:name="z22" w:id="8"/>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8"/>
    <w:bookmarkStart w:name="z23" w:id="9"/>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9"/>
    <w:bookmarkStart w:name="z24" w:id="10"/>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0"/>
    <w:bookmarkStart w:name="z25" w:id="11"/>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1"/>
    <w:bookmarkStart w:name="z26" w:id="12"/>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2"/>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Start w:name="z29" w:id="13"/>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13"/>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от общего числа жителей по каждому виду благоустройства;</w:t>
      </w:r>
    </w:p>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Start w:name="z33" w:id="14"/>
    <w:p>
      <w:pPr>
        <w:spacing w:after="0"/>
        <w:ind w:left="0"/>
        <w:jc w:val="both"/>
      </w:pPr>
      <w:r>
        <w:rPr>
          <w:rFonts w:ascii="Times New Roman"/>
          <w:b w:val="false"/>
          <w:i w:val="false"/>
          <w:color w:val="000000"/>
          <w:sz w:val="28"/>
        </w:rPr>
        <w:t xml:space="preserve">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4"/>
    <w:bookmarkStart w:name="z34" w:id="15"/>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15"/>
    <w:bookmarkStart w:name="z35" w:id="16"/>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16"/>
    <w:bookmarkStart w:name="z36" w:id="17"/>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17"/>
    <w:bookmarkStart w:name="z37" w:id="18"/>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18"/>
    <w:bookmarkStart w:name="z38" w:id="19"/>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9"/>
    <w:bookmarkStart w:name="z39" w:id="20"/>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0"/>
    <w:bookmarkStart w:name="z40" w:id="21"/>
    <w:p>
      <w:pPr>
        <w:spacing w:after="0"/>
        <w:ind w:left="0"/>
        <w:jc w:val="both"/>
      </w:pPr>
      <w:r>
        <w:rPr>
          <w:rFonts w:ascii="Times New Roman"/>
          <w:b w:val="false"/>
          <w:i w:val="false"/>
          <w:color w:val="000000"/>
          <w:sz w:val="28"/>
        </w:rPr>
        <w:t xml:space="preserve">
      16. После проведения сезонных замеров, местный исполнительный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1"/>
    <w:bookmarkStart w:name="z41" w:id="22"/>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2"/>
    <w:bookmarkStart w:name="z42" w:id="23"/>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3"/>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Start w:name="z46" w:id="24"/>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24"/>
    <w:bookmarkStart w:name="z47" w:id="25"/>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25"/>
    <w:bookmarkStart w:name="z48" w:id="26"/>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26"/>
    <w:bookmarkStart w:name="z49" w:id="27"/>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27"/>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bookmarkStart w:name="z91" w:id="28"/>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28"/>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Start w:name="z107" w:id="29"/>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по городу Семей</w:t>
            </w:r>
          </w:p>
        </w:tc>
      </w:tr>
    </w:tbl>
    <w:bookmarkStart w:name="z113" w:id="30"/>
    <w:p>
      <w:pPr>
        <w:spacing w:after="0"/>
        <w:ind w:left="0"/>
        <w:jc w:val="left"/>
      </w:pPr>
      <w:r>
        <w:rPr>
          <w:rFonts w:ascii="Times New Roman"/>
          <w:b/>
          <w:i w:val="false"/>
          <w:color w:val="000000"/>
        </w:rPr>
        <w:t xml:space="preserve"> Виды объектов жилищного фонда и нежилых помещений</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6902"/>
        <w:gridCol w:w="3327"/>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31"/>
          <w:p>
            <w:pPr>
              <w:spacing w:after="20"/>
              <w:ind w:left="20"/>
              <w:jc w:val="both"/>
            </w:pPr>
            <w:r>
              <w:rPr>
                <w:rFonts w:ascii="Times New Roman"/>
                <w:b w:val="false"/>
                <w:i w:val="false"/>
                <w:color w:val="000000"/>
                <w:sz w:val="20"/>
              </w:rPr>
              <w:t>
№</w:t>
            </w:r>
          </w:p>
          <w:bookmarkEnd w:id="31"/>
          <w:p>
            <w:pPr>
              <w:spacing w:after="20"/>
              <w:ind w:left="20"/>
              <w:jc w:val="both"/>
            </w:pPr>
            <w:r>
              <w:rPr>
                <w:rFonts w:ascii="Times New Roman"/>
                <w:b w:val="false"/>
                <w:i w:val="false"/>
                <w:color w:val="000000"/>
                <w:sz w:val="20"/>
              </w:rPr>
              <w:t>
п/п</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Расчетная </w:t>
            </w:r>
          </w:p>
          <w:p>
            <w:pPr>
              <w:spacing w:after="20"/>
              <w:ind w:left="20"/>
              <w:jc w:val="both"/>
            </w:pPr>
            <w:r>
              <w:rPr>
                <w:rFonts w:ascii="Times New Roman"/>
                <w:b w:val="false"/>
                <w:i w:val="false"/>
                <w:color w:val="000000"/>
                <w:sz w:val="20"/>
              </w:rPr>
              <w:t>единица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 xml:space="preserve">по городу Семей </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Коммунальный паспорт объекта жилищного фонда</w:t>
      </w:r>
    </w:p>
    <w:p>
      <w:pPr>
        <w:spacing w:after="0"/>
        <w:ind w:left="0"/>
        <w:jc w:val="both"/>
      </w:pPr>
      <w:r>
        <w:rPr>
          <w:rFonts w:ascii="Times New Roman"/>
          <w:b w:val="false"/>
          <w:i w:val="false"/>
          <w:color w:val="000000"/>
          <w:sz w:val="28"/>
        </w:rPr>
        <w:t>
      Населенный пункт, район, область ___________________________________</w:t>
      </w:r>
    </w:p>
    <w:p>
      <w:pPr>
        <w:spacing w:after="0"/>
        <w:ind w:left="0"/>
        <w:jc w:val="both"/>
      </w:pPr>
      <w:r>
        <w:rPr>
          <w:rFonts w:ascii="Times New Roman"/>
          <w:b w:val="false"/>
          <w:i w:val="false"/>
          <w:color w:val="000000"/>
          <w:sz w:val="28"/>
        </w:rPr>
        <w:t>
      1. Адрес __________________________________________________________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_____________________________________________________</w:t>
      </w:r>
    </w:p>
    <w:p>
      <w:pPr>
        <w:spacing w:after="0"/>
        <w:ind w:left="0"/>
        <w:jc w:val="both"/>
      </w:pPr>
      <w:r>
        <w:rPr>
          <w:rFonts w:ascii="Times New Roman"/>
          <w:b w:val="false"/>
          <w:i w:val="false"/>
          <w:color w:val="000000"/>
          <w:sz w:val="28"/>
        </w:rPr>
        <w:t>
      3. Номер домовладения ____________________________________________</w:t>
      </w:r>
    </w:p>
    <w:p>
      <w:pPr>
        <w:spacing w:after="0"/>
        <w:ind w:left="0"/>
        <w:jc w:val="both"/>
      </w:pPr>
      <w:r>
        <w:rPr>
          <w:rFonts w:ascii="Times New Roman"/>
          <w:b w:val="false"/>
          <w:i w:val="false"/>
          <w:color w:val="000000"/>
          <w:sz w:val="28"/>
        </w:rPr>
        <w:t>
      4. Количество проживающих, чел. ___________________________________</w:t>
      </w:r>
    </w:p>
    <w:p>
      <w:pPr>
        <w:spacing w:after="0"/>
        <w:ind w:left="0"/>
        <w:jc w:val="both"/>
      </w:pPr>
      <w:r>
        <w:rPr>
          <w:rFonts w:ascii="Times New Roman"/>
          <w:b w:val="false"/>
          <w:i w:val="false"/>
          <w:color w:val="000000"/>
          <w:sz w:val="28"/>
        </w:rPr>
        <w:t>
      5. Уровень благоустройства: _______________________________________</w:t>
      </w:r>
    </w:p>
    <w:p>
      <w:pPr>
        <w:spacing w:after="0"/>
        <w:ind w:left="0"/>
        <w:jc w:val="both"/>
      </w:pPr>
      <w:r>
        <w:rPr>
          <w:rFonts w:ascii="Times New Roman"/>
          <w:b w:val="false"/>
          <w:i w:val="false"/>
          <w:color w:val="000000"/>
          <w:sz w:val="28"/>
        </w:rPr>
        <w:t>
      а) наличие водопровода, канализации, газа ___________________________</w:t>
      </w:r>
    </w:p>
    <w:p>
      <w:pPr>
        <w:spacing w:after="0"/>
        <w:ind w:left="0"/>
        <w:jc w:val="both"/>
      </w:pPr>
      <w:r>
        <w:rPr>
          <w:rFonts w:ascii="Times New Roman"/>
          <w:b w:val="false"/>
          <w:i w:val="false"/>
          <w:color w:val="000000"/>
          <w:sz w:val="28"/>
        </w:rPr>
        <w:t>
      б) вид отопления (центральное, печное, местное) ______________________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__________________</w:t>
      </w:r>
    </w:p>
    <w:p>
      <w:pPr>
        <w:spacing w:after="0"/>
        <w:ind w:left="0"/>
        <w:jc w:val="both"/>
      </w:pPr>
      <w:r>
        <w:rPr>
          <w:rFonts w:ascii="Times New Roman"/>
          <w:b w:val="false"/>
          <w:i w:val="false"/>
          <w:color w:val="000000"/>
          <w:sz w:val="28"/>
        </w:rPr>
        <w:t>
      г) наличие мусоропровода ________________________________________</w:t>
      </w:r>
    </w:p>
    <w:p>
      <w:pPr>
        <w:spacing w:after="0"/>
        <w:ind w:left="0"/>
        <w:jc w:val="both"/>
      </w:pPr>
      <w:r>
        <w:rPr>
          <w:rFonts w:ascii="Times New Roman"/>
          <w:b w:val="false"/>
          <w:i w:val="false"/>
          <w:color w:val="000000"/>
          <w:sz w:val="28"/>
        </w:rPr>
        <w:t>
      д) площадь дворовой территории, м2 ________________________________</w:t>
      </w:r>
    </w:p>
    <w:p>
      <w:pPr>
        <w:spacing w:after="0"/>
        <w:ind w:left="0"/>
        <w:jc w:val="both"/>
      </w:pPr>
      <w:r>
        <w:rPr>
          <w:rFonts w:ascii="Times New Roman"/>
          <w:b w:val="false"/>
          <w:i w:val="false"/>
          <w:color w:val="000000"/>
          <w:sz w:val="28"/>
        </w:rPr>
        <w:t>
      под зелеными насаждениями 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w:t>
      </w:r>
    </w:p>
    <w:p>
      <w:pPr>
        <w:spacing w:after="0"/>
        <w:ind w:left="0"/>
        <w:jc w:val="both"/>
      </w:pPr>
      <w:r>
        <w:rPr>
          <w:rFonts w:ascii="Times New Roman"/>
          <w:b w:val="false"/>
          <w:i w:val="false"/>
          <w:color w:val="000000"/>
          <w:sz w:val="28"/>
        </w:rPr>
        <w:t>
      из них тротуары 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 _________________________</w:t>
      </w:r>
    </w:p>
    <w:p>
      <w:pPr>
        <w:spacing w:after="0"/>
        <w:ind w:left="0"/>
        <w:jc w:val="both"/>
      </w:pPr>
      <w:r>
        <w:rPr>
          <w:rFonts w:ascii="Times New Roman"/>
          <w:b w:val="false"/>
          <w:i w:val="false"/>
          <w:color w:val="000000"/>
          <w:sz w:val="28"/>
        </w:rPr>
        <w:t>
      7. Периодичность вывоза отходов ___________________________________</w:t>
      </w:r>
    </w:p>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w:t>
      </w:r>
    </w:p>
    <w:p>
      <w:pPr>
        <w:spacing w:after="0"/>
        <w:ind w:left="0"/>
        <w:jc w:val="both"/>
      </w:pPr>
      <w:r>
        <w:rPr>
          <w:rFonts w:ascii="Times New Roman"/>
          <w:b w:val="false"/>
          <w:i w:val="false"/>
          <w:color w:val="000000"/>
          <w:sz w:val="28"/>
        </w:rPr>
        <w:t>
      9. Периодичность вывоза вторсырья _______________________________</w:t>
      </w:r>
    </w:p>
    <w:p>
      <w:pPr>
        <w:spacing w:after="0"/>
        <w:ind w:left="0"/>
        <w:jc w:val="both"/>
      </w:pPr>
      <w:r>
        <w:rPr>
          <w:rFonts w:ascii="Times New Roman"/>
          <w:b w:val="false"/>
          <w:i w:val="false"/>
          <w:color w:val="000000"/>
          <w:sz w:val="28"/>
        </w:rPr>
        <w:t>
      10. Периодичность вывоза пищевых отходов _________________________</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 _____________________________________________________________</w:t>
      </w:r>
    </w:p>
    <w:p>
      <w:pPr>
        <w:spacing w:after="0"/>
        <w:ind w:left="0"/>
        <w:jc w:val="both"/>
      </w:pPr>
      <w:r>
        <w:rPr>
          <w:rFonts w:ascii="Times New Roman"/>
          <w:b w:val="false"/>
          <w:i w:val="false"/>
          <w:color w:val="000000"/>
          <w:sz w:val="28"/>
        </w:rPr>
        <w:t>
      Подписи: Ф. И. О.(при его наличии), должность</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Коммунальный паспорт объектов нежилых помещений</w:t>
      </w:r>
    </w:p>
    <w:p>
      <w:pPr>
        <w:spacing w:after="0"/>
        <w:ind w:left="0"/>
        <w:jc w:val="both"/>
      </w:pPr>
      <w:r>
        <w:rPr>
          <w:rFonts w:ascii="Times New Roman"/>
          <w:b w:val="false"/>
          <w:i w:val="false"/>
          <w:color w:val="000000"/>
          <w:sz w:val="28"/>
        </w:rPr>
        <w:t>
      Населенный пункт, район, область __________________</w:t>
      </w:r>
    </w:p>
    <w:p>
      <w:pPr>
        <w:spacing w:after="0"/>
        <w:ind w:left="0"/>
        <w:jc w:val="both"/>
      </w:pPr>
      <w:r>
        <w:rPr>
          <w:rFonts w:ascii="Times New Roman"/>
          <w:b w:val="false"/>
          <w:i w:val="false"/>
          <w:color w:val="000000"/>
          <w:sz w:val="28"/>
        </w:rPr>
        <w:t>
      1. Наименование объекта __________________________________________</w:t>
      </w:r>
    </w:p>
    <w:p>
      <w:pPr>
        <w:spacing w:after="0"/>
        <w:ind w:left="0"/>
        <w:jc w:val="both"/>
      </w:pPr>
      <w:r>
        <w:rPr>
          <w:rFonts w:ascii="Times New Roman"/>
          <w:b w:val="false"/>
          <w:i w:val="false"/>
          <w:color w:val="000000"/>
          <w:sz w:val="28"/>
        </w:rPr>
        <w:t>
      2. Адрес __________________________________________________________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этажность)______________________________________________________</w:t>
      </w:r>
    </w:p>
    <w:p>
      <w:pPr>
        <w:spacing w:after="0"/>
        <w:ind w:left="0"/>
        <w:jc w:val="both"/>
      </w:pPr>
      <w:r>
        <w:rPr>
          <w:rFonts w:ascii="Times New Roman"/>
          <w:b w:val="false"/>
          <w:i w:val="false"/>
          <w:color w:val="000000"/>
          <w:sz w:val="28"/>
        </w:rPr>
        <w:t>
      4. Количество расчетных единиц (работников и т.д.) ________________</w:t>
      </w:r>
    </w:p>
    <w:p>
      <w:pPr>
        <w:spacing w:after="0"/>
        <w:ind w:left="0"/>
        <w:jc w:val="both"/>
      </w:pPr>
      <w:r>
        <w:rPr>
          <w:rFonts w:ascii="Times New Roman"/>
          <w:b w:val="false"/>
          <w:i w:val="false"/>
          <w:color w:val="000000"/>
          <w:sz w:val="28"/>
        </w:rPr>
        <w:t>
      5. Пропускная способность в сутки: для зрелищных предприятий (число мест) _____________________________ для предприятий общественного питания (число блюд) 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________________________</w:t>
      </w:r>
    </w:p>
    <w:p>
      <w:pPr>
        <w:spacing w:after="0"/>
        <w:ind w:left="0"/>
        <w:jc w:val="both"/>
      </w:pPr>
      <w:r>
        <w:rPr>
          <w:rFonts w:ascii="Times New Roman"/>
          <w:b w:val="false"/>
          <w:i w:val="false"/>
          <w:color w:val="000000"/>
          <w:sz w:val="28"/>
        </w:rPr>
        <w:t>
      7. Общая площадь помещений, м2 ____________________________________ торговая__________________________________________________________ складская и подсобная _______________________________________</w:t>
      </w:r>
    </w:p>
    <w:p>
      <w:pPr>
        <w:spacing w:after="0"/>
        <w:ind w:left="0"/>
        <w:jc w:val="both"/>
      </w:pPr>
      <w:r>
        <w:rPr>
          <w:rFonts w:ascii="Times New Roman"/>
          <w:b w:val="false"/>
          <w:i w:val="false"/>
          <w:color w:val="000000"/>
          <w:sz w:val="28"/>
        </w:rPr>
        <w:t>
      8. Площадь дворовой территории, м2 _________________________________ под зелеными насаждениями ________________________________________ под твердым покрытием 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w:t>
      </w:r>
    </w:p>
    <w:p>
      <w:pPr>
        <w:spacing w:after="0"/>
        <w:ind w:left="0"/>
        <w:jc w:val="both"/>
      </w:pPr>
      <w:r>
        <w:rPr>
          <w:rFonts w:ascii="Times New Roman"/>
          <w:b w:val="false"/>
          <w:i w:val="false"/>
          <w:color w:val="000000"/>
          <w:sz w:val="28"/>
        </w:rPr>
        <w:t>
      12. Периодичность вывоза вторсырья _______________________________</w:t>
      </w:r>
    </w:p>
    <w:p>
      <w:pPr>
        <w:spacing w:after="0"/>
        <w:ind w:left="0"/>
        <w:jc w:val="both"/>
      </w:pPr>
      <w:r>
        <w:rPr>
          <w:rFonts w:ascii="Times New Roman"/>
          <w:b w:val="false"/>
          <w:i w:val="false"/>
          <w:color w:val="000000"/>
          <w:sz w:val="28"/>
        </w:rPr>
        <w:t>
      13. Периодичность вывоза пищевых отходов _________________________</w:t>
      </w:r>
    </w:p>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фракций)__________________________________________</w:t>
      </w:r>
    </w:p>
    <w:p>
      <w:pPr>
        <w:spacing w:after="0"/>
        <w:ind w:left="0"/>
        <w:jc w:val="both"/>
      </w:pPr>
      <w:r>
        <w:rPr>
          <w:rFonts w:ascii="Times New Roman"/>
          <w:b w:val="false"/>
          <w:i w:val="false"/>
          <w:color w:val="000000"/>
          <w:sz w:val="28"/>
        </w:rPr>
        <w:t>
      Подписи: Ф. И. 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Правилам расчета </w:t>
            </w:r>
            <w:r>
              <w:br/>
            </w:r>
            <w:r>
              <w:rPr>
                <w:rFonts w:ascii="Times New Roman"/>
                <w:b w:val="false"/>
                <w:i w:val="false"/>
                <w:color w:val="000000"/>
                <w:sz w:val="20"/>
              </w:rPr>
              <w:t xml:space="preserve">норм 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 xml:space="preserve">по городу Семей </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Бланк первичных записей</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 объекту_______________________________________________________________</w:t>
      </w:r>
    </w:p>
    <w:p>
      <w:pPr>
        <w:spacing w:after="0"/>
        <w:ind w:left="0"/>
        <w:jc w:val="both"/>
      </w:pPr>
      <w:r>
        <w:rPr>
          <w:rFonts w:ascii="Times New Roman"/>
          <w:b w:val="false"/>
          <w:i w:val="false"/>
          <w:color w:val="000000"/>
          <w:sz w:val="28"/>
        </w:rPr>
        <w:t>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262"/>
        <w:gridCol w:w="190"/>
        <w:gridCol w:w="1408"/>
        <w:gridCol w:w="2107"/>
        <w:gridCol w:w="2186"/>
        <w:gridCol w:w="1711"/>
        <w:gridCol w:w="2771"/>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 xml:space="preserve">по городу Семей </w:t>
            </w:r>
            <w:r>
              <w:br/>
            </w:r>
            <w:r>
              <w:rPr>
                <w:rFonts w:ascii="Times New Roman"/>
                <w:b w:val="false"/>
                <w:i w:val="false"/>
                <w:color w:val="000000"/>
                <w:sz w:val="20"/>
              </w:rPr>
              <w:t>Форма</w:t>
            </w:r>
          </w:p>
        </w:tc>
      </w:tr>
    </w:tbl>
    <w:bookmarkStart w:name="z177" w:id="32"/>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32"/>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1050"/>
        <w:gridCol w:w="1050"/>
        <w:gridCol w:w="466"/>
        <w:gridCol w:w="1050"/>
        <w:gridCol w:w="588"/>
        <w:gridCol w:w="1337"/>
        <w:gridCol w:w="1956"/>
        <w:gridCol w:w="1007"/>
        <w:gridCol w:w="2280"/>
      </w:tblGrid>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Подписи Ф. И.О.(при его наличии),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Правилам расчета норм </w:t>
            </w:r>
            <w:r>
              <w:br/>
            </w:r>
            <w:r>
              <w:rPr>
                <w:rFonts w:ascii="Times New Roman"/>
                <w:b w:val="false"/>
                <w:i w:val="false"/>
                <w:color w:val="000000"/>
                <w:sz w:val="20"/>
              </w:rPr>
              <w:t xml:space="preserve">образования и накопления </w:t>
            </w:r>
            <w:r>
              <w:br/>
            </w:r>
            <w:r>
              <w:rPr>
                <w:rFonts w:ascii="Times New Roman"/>
                <w:b w:val="false"/>
                <w:i w:val="false"/>
                <w:color w:val="000000"/>
                <w:sz w:val="20"/>
              </w:rPr>
              <w:t xml:space="preserve">коммунальных отходов </w:t>
            </w:r>
            <w:r>
              <w:br/>
            </w:r>
            <w:r>
              <w:rPr>
                <w:rFonts w:ascii="Times New Roman"/>
                <w:b w:val="false"/>
                <w:i w:val="false"/>
                <w:color w:val="000000"/>
                <w:sz w:val="20"/>
              </w:rPr>
              <w:t xml:space="preserve">по городу Семей </w:t>
            </w:r>
            <w:r>
              <w:br/>
            </w: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p>
      <w:pPr>
        <w:spacing w:after="0"/>
        <w:ind w:left="0"/>
        <w:jc w:val="both"/>
      </w:pPr>
      <w:r>
        <w:rPr>
          <w:rFonts w:ascii="Times New Roman"/>
          <w:b w:val="false"/>
          <w:i w:val="false"/>
          <w:color w:val="000000"/>
          <w:sz w:val="28"/>
        </w:rPr>
        <w:t>
      Тип благоустройства ____________________________________________</w:t>
      </w:r>
    </w:p>
    <w:p>
      <w:pPr>
        <w:spacing w:after="0"/>
        <w:ind w:left="0"/>
        <w:jc w:val="both"/>
      </w:pPr>
      <w:r>
        <w:rPr>
          <w:rFonts w:ascii="Times New Roman"/>
          <w:b w:val="false"/>
          <w:i w:val="false"/>
          <w:color w:val="000000"/>
          <w:sz w:val="28"/>
        </w:rPr>
        <w:t>
      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_________ Среднее за сутки______________ Подписи_____________ Ф.И.О.(при его наличии), должность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