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5152e" w14:textId="4151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Косагашского сельского округа Аягозского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24 декабря 2021 года № 10/190-VII.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Аягозский районный маслихат Восточно-Казахстанской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Косагашского сельского округа на 2022-2024 годы согласно приложениям 1, 2 и 3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45954,2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43890,2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46681,2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- 727,0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727,0 тысяч тенге, в том числе: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решением Аягозского районного маслихата области Абай от 29.11.2022 </w:t>
      </w:r>
      <w:r>
        <w:rPr>
          <w:rFonts w:ascii="Times New Roman"/>
          <w:b w:val="false"/>
          <w:i w:val="false"/>
          <w:color w:val="000000"/>
          <w:sz w:val="28"/>
        </w:rPr>
        <w:t>№ 19/371-VII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10/199-VIІ</w:t>
            </w:r>
          </w:p>
        </w:tc>
      </w:tr>
    </w:tbl>
    <w:bookmarkStart w:name="z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Косагашского сельского округа на 2022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решением Аягозского районного маслихата области Абай от 29.11.2022 </w:t>
      </w:r>
      <w:r>
        <w:rPr>
          <w:rFonts w:ascii="Times New Roman"/>
          <w:b w:val="false"/>
          <w:i w:val="false"/>
          <w:color w:val="ff0000"/>
          <w:sz w:val="28"/>
        </w:rPr>
        <w:t>№ 19/371-VII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46681,2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36417,2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36417,2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36417,2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35911,2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10/199-VIІ</w:t>
            </w:r>
          </w:p>
        </w:tc>
      </w:tr>
    </w:tbl>
    <w:bookmarkStart w:name="z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Косагашского сельского округа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10/199-VIІ</w:t>
            </w:r>
          </w:p>
        </w:tc>
      </w:tr>
    </w:tbl>
    <w:bookmarkStart w:name="z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Косагашского сельского округа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