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a08f" w14:textId="f0ca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Ерназаровского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30 декабря 2021 года № 15/11-VII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декабря 2021 года № 14/2-VІI "О бюджете Бескарагайского района на 2022-2024 годы" (зарегистрировано в Реестре государственной регистрации нормативных правовых актов под № 26189) Бескарагайский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Ерназаровского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45931,8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41731,8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07.12.2022 </w:t>
      </w:r>
      <w:r>
        <w:rPr>
          <w:rFonts w:ascii="Times New Roman"/>
          <w:b w:val="false"/>
          <w:i w:val="false"/>
          <w:color w:val="00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районного бюджета, в бюджет Ерназаровского сельского округа на 2022 год в сумме 38 164,0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07.12.2022 </w:t>
      </w:r>
      <w:r>
        <w:rPr>
          <w:rFonts w:ascii="Times New Roman"/>
          <w:b w:val="false"/>
          <w:i w:val="false"/>
          <w:color w:val="ff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