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ece8" w14:textId="bdae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Дмитриевского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32095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Дмитриевского сельского округа на 2022 год в сумме 14162 тысяч тенге.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Дмитриевского сельского округа на 2022 год целевые текущие трансферты из республиканского бюджета в сумме 696 тысяч тенге.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Дмитриевского сельского округа на 2022 год целевые текущие трансферты из районного бюджета в сумме 13730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13-6-VII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13-6-VII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13-6-VII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