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e88c" w14:textId="0e4e8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Новошульбинского сельского округа Бородулихинского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29 декабря 2021 года № 13-14-VII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Новошульбинского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81468 тысяч тенге, в том числе: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11212 тысяч тенге;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70183 тысяч тенге;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 82990,3 тысяч тенге;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- 1522,3 тысяч тенге;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1522,3 тысяч тенге, в том числе: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1522,3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Бородулихинского районного маслихата области Абай от 12.12.2022 </w:t>
      </w:r>
      <w:r>
        <w:rPr>
          <w:rFonts w:ascii="Times New Roman"/>
          <w:b w:val="false"/>
          <w:i w:val="false"/>
          <w:color w:val="000000"/>
          <w:sz w:val="28"/>
        </w:rPr>
        <w:t>№ 24-14-VII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Новошульбинского сельского округа на 2022 год в сумме 41661 тысяч тенге.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Новошульбинского сельского округа на 2022 год целевые текущие трансферты из республиканского бюджета в сумме 3748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Новошульбинского сельского округа на 2022 год целевые текущие трансферты из районного бюджета в сумме 24774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4 - в редакции решения Бородулихинского районного маслихата области Абай от 12.12.2022 </w:t>
      </w:r>
      <w:r>
        <w:rPr>
          <w:rFonts w:ascii="Times New Roman"/>
          <w:b w:val="false"/>
          <w:i w:val="false"/>
          <w:color w:val="000000"/>
          <w:sz w:val="28"/>
        </w:rPr>
        <w:t>№ 24-14-VII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13-14-VII</w:t>
            </w:r>
          </w:p>
        </w:tc>
      </w:tr>
    </w:tbl>
    <w:bookmarkStart w:name="z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Новошульбинского сельского округа на 2022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Бородулихинского районного маслихата области Абай от 12.12.2022 </w:t>
      </w:r>
      <w:r>
        <w:rPr>
          <w:rFonts w:ascii="Times New Roman"/>
          <w:b w:val="false"/>
          <w:i w:val="false"/>
          <w:color w:val="ff0000"/>
          <w:sz w:val="28"/>
        </w:rPr>
        <w:t>№ 24-14-VII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13-14-VII</w:t>
            </w:r>
          </w:p>
        </w:tc>
      </w:tr>
    </w:tbl>
    <w:bookmarkStart w:name="z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Новошульбинского сельского округа на 2023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13-14-VII</w:t>
            </w:r>
          </w:p>
        </w:tc>
      </w:tr>
    </w:tbl>
    <w:bookmarkStart w:name="z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Новошульбинского сельского округа на 2024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