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9462" w14:textId="9049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Капанбулакского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11/198-VII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Капанбулакского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17/277-VII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Капанбулакского сельского округа Жарминского района на 2022 год объемы субвенций из районного бюджета в сумме 30111,0 тысяч тенге.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