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ee89f" w14:textId="71ee8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Биржанского сельского округа Зайсанского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24 декабря 2021 года № 15-3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Зайсанский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Биржанского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- 63 251,0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- 3 276,0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59 975,0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- 63 350,8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Зайсанского районного маслихата Восточно-Казахстанской области от 22.09.2022 </w:t>
      </w:r>
      <w:r>
        <w:rPr>
          <w:rFonts w:ascii="Times New Roman"/>
          <w:b w:val="false"/>
          <w:i w:val="false"/>
          <w:color w:val="000000"/>
          <w:sz w:val="28"/>
        </w:rPr>
        <w:t>№ 23-5/4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Биржанского сельского округа на 2022 год установлен объем субвенции, передаваемый из районного бюджета в сумме 31323,0 тысяч тенге.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Используемые остатки бюджетных средств 99,8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Зайсанского районного маслихата Восточно-Казахстанской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18-14/4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23-5/4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Биржанского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Зайсанского районного маслихата Восточно-Казахстанской области от 22.09.2022 </w:t>
      </w:r>
      <w:r>
        <w:rPr>
          <w:rFonts w:ascii="Times New Roman"/>
          <w:b w:val="false"/>
          <w:i w:val="false"/>
          <w:color w:val="ff0000"/>
          <w:sz w:val="28"/>
        </w:rPr>
        <w:t>№ 23-5/4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Биржанского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№15-3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Биржанского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Зайсанского районного маслихата Восточно-Казахстанской области от 25.03.2022 </w:t>
      </w:r>
      <w:r>
        <w:rPr>
          <w:rFonts w:ascii="Times New Roman"/>
          <w:b w:val="false"/>
          <w:i w:val="false"/>
          <w:color w:val="ff0000"/>
          <w:sz w:val="28"/>
        </w:rPr>
        <w:t>№ 18-14/4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