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a1f2" w14:textId="552a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Тассайского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2021 года № 13-14.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Кокпектинский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Тассайского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39 649,3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35 854,3 тысяч тенге;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39 951,3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</w:t>
            </w:r>
          </w:p>
        </w:tc>
      </w:tr>
    </w:tbl>
    <w:bookmarkStart w:name="z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2022 год</w:t>
      </w:r>
    </w:p>
    <w:bookmarkEnd w:id="14"/>
    <w:bookmarkStart w:name="z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22.10.2022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</w:t>
            </w:r>
          </w:p>
        </w:tc>
      </w:tr>
    </w:tbl>
    <w:bookmarkStart w:name="z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</w:t>
            </w:r>
          </w:p>
        </w:tc>
      </w:tr>
    </w:tbl>
    <w:bookmarkStart w:name="z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