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56ef" w14:textId="7185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Киндиктинского сельского округа Тарбагатайского района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31 декабря 2021 года № 13/9-VII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Киндиктинского сельского округа Тарбагатайского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29 699,0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27 809,0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30 189,6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000000"/>
          <w:sz w:val="28"/>
        </w:rPr>
        <w:t>№ 16/9-VII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Киндиктинского сельского округа Тарбагатайского района на 2022 год установлен объем субвенции, передаваемый из районного бюджета в сумме 24 488,0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Киндиктинского сельского округа Тарбагатайского района на 2022 год предусмотрены целевые текущие трансферты из районного бюджета в сумме 2 338,0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000000"/>
          <w:sz w:val="28"/>
        </w:rPr>
        <w:t>№ 16/9-VII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Киндиктинского сельского округа Тарбагатайского района на 2022 год предусмотрены целевые текущие трансферты из республиканского бюджета в сумме 983,0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Используемые остатки бюджетных средств 490,6 тысяч тенге распределить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000000"/>
          <w:sz w:val="28"/>
        </w:rPr>
        <w:t>№ 16/9-VII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13/9-VII</w:t>
            </w:r>
          </w:p>
        </w:tc>
      </w:tr>
    </w:tbl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Киндиктинского сельского округа на 2022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29 699,0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1 890,0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763,0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27 809,0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27 809,0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27 809,0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30 189,6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29 449,0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29 449,0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29 449,0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29 449,0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-490,6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490,6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13/9-VII</w:t>
            </w:r>
          </w:p>
        </w:tc>
      </w:tr>
    </w:tbl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Киндиктинского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13/9-VII</w:t>
            </w:r>
          </w:p>
        </w:tc>
      </w:tr>
    </w:tbl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Киндиктинского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490,6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490,6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