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91b1" w14:textId="a989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Уральского городского маслихата от 30 мая 2018 года № 22-5 "Об утверждении регламента собрания местного сообщества поселков и сельского округа города Уральск"</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5 ноября 2021 года № 9-4</w:t>
      </w:r>
    </w:p>
    <w:p>
      <w:pPr>
        <w:spacing w:after="0"/>
        <w:ind w:left="0"/>
        <w:jc w:val="both"/>
      </w:pPr>
      <w:bookmarkStart w:name="z3" w:id="0"/>
      <w:r>
        <w:rPr>
          <w:rFonts w:ascii="Times New Roman"/>
          <w:b w:val="false"/>
          <w:i w:val="false"/>
          <w:color w:val="000000"/>
          <w:sz w:val="28"/>
        </w:rPr>
        <w:t xml:space="preserve">
      Уральский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Уральского городского маслихата от 30 мая 2018 года № 22-5 "Об утверждении регламента собрания местного сообщества поселков и сельского округа города Уральск" (зарегистрировано в Реестре государственной регистрации нормативных правовых актов под № 5226)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 </w:t>
      </w:r>
    </w:p>
    <w:bookmarkStart w:name="z6" w:id="2"/>
    <w:p>
      <w:pPr>
        <w:spacing w:after="0"/>
        <w:ind w:left="0"/>
        <w:jc w:val="both"/>
      </w:pPr>
      <w:r>
        <w:rPr>
          <w:rFonts w:ascii="Times New Roman"/>
          <w:b w:val="false"/>
          <w:i w:val="false"/>
          <w:color w:val="000000"/>
          <w:sz w:val="28"/>
        </w:rPr>
        <w:t xml:space="preserve">
      Регламент собрания местного сообщества поселков и сельского округа города Уральск,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Уральского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Уральского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5 ноября 2021 года № 9 - 4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Уральского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30 мая 2018 года № 22-5</w:t>
            </w:r>
          </w:p>
        </w:tc>
      </w:tr>
    </w:tbl>
    <w:bookmarkStart w:name="z12" w:id="4"/>
    <w:p>
      <w:pPr>
        <w:spacing w:after="0"/>
        <w:ind w:left="0"/>
        <w:jc w:val="left"/>
      </w:pPr>
      <w:r>
        <w:rPr>
          <w:rFonts w:ascii="Times New Roman"/>
          <w:b/>
          <w:i w:val="false"/>
          <w:color w:val="000000"/>
        </w:rPr>
        <w:t xml:space="preserve"> Регламент собрания местного сообщества поселков и сельского округа города Уральск</w:t>
      </w:r>
    </w:p>
    <w:bookmarkEnd w:id="4"/>
    <w:bookmarkStart w:name="z13" w:id="5"/>
    <w:p>
      <w:pPr>
        <w:spacing w:after="0"/>
        <w:ind w:left="0"/>
        <w:jc w:val="left"/>
      </w:pPr>
      <w:r>
        <w:rPr>
          <w:rFonts w:ascii="Times New Roman"/>
          <w:b/>
          <w:i w:val="false"/>
          <w:color w:val="000000"/>
        </w:rPr>
        <w:t xml:space="preserve">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поселков и сельского округа города Уральск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6"/>
    <w:bookmarkStart w:name="z15"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6"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7"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8" w:id="10"/>
    <w:p>
      <w:pPr>
        <w:spacing w:after="0"/>
        <w:ind w:left="0"/>
        <w:jc w:val="both"/>
      </w:pPr>
      <w:r>
        <w:rPr>
          <w:rFonts w:ascii="Times New Roman"/>
          <w:b w:val="false"/>
          <w:i w:val="false"/>
          <w:color w:val="000000"/>
          <w:sz w:val="28"/>
        </w:rPr>
        <w:t>
      3) вопросы местного значения – вопросы деятельности поселков 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9"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20"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3. Регламент собрания утверждается Уральским городским маслихатом (далее – маслихат города ).</w:t>
      </w:r>
    </w:p>
    <w:bookmarkEnd w:id="13"/>
    <w:bookmarkStart w:name="z22" w:id="14"/>
    <w:p>
      <w:pPr>
        <w:spacing w:after="0"/>
        <w:ind w:left="0"/>
        <w:jc w:val="both"/>
      </w:pPr>
      <w:r>
        <w:rPr>
          <w:rFonts w:ascii="Times New Roman"/>
          <w:b w:val="false"/>
          <w:i w:val="false"/>
          <w:color w:val="000000"/>
          <w:sz w:val="28"/>
        </w:rPr>
        <w:t xml:space="preserve">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14"/>
    <w:bookmarkStart w:name="z23"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поселков и сельского округа:</w:t>
      </w:r>
    </w:p>
    <w:bookmarkEnd w:id="15"/>
    <w:bookmarkStart w:name="z24" w:id="16"/>
    <w:p>
      <w:pPr>
        <w:spacing w:after="0"/>
        <w:ind w:left="0"/>
        <w:jc w:val="both"/>
      </w:pPr>
      <w:r>
        <w:rPr>
          <w:rFonts w:ascii="Times New Roman"/>
          <w:b w:val="false"/>
          <w:i w:val="false"/>
          <w:color w:val="000000"/>
          <w:sz w:val="28"/>
        </w:rPr>
        <w:t>
      1) до 10 тысяч населения 5-10 членов собрания;</w:t>
      </w:r>
    </w:p>
    <w:bookmarkEnd w:id="16"/>
    <w:bookmarkStart w:name="z25" w:id="17"/>
    <w:p>
      <w:pPr>
        <w:spacing w:after="0"/>
        <w:ind w:left="0"/>
        <w:jc w:val="both"/>
      </w:pPr>
      <w:r>
        <w:rPr>
          <w:rFonts w:ascii="Times New Roman"/>
          <w:b w:val="false"/>
          <w:i w:val="false"/>
          <w:color w:val="000000"/>
          <w:sz w:val="28"/>
        </w:rPr>
        <w:t>
      2) 10-15 тысяч населения – 11-15 членов собрания;</w:t>
      </w:r>
    </w:p>
    <w:bookmarkEnd w:id="17"/>
    <w:bookmarkStart w:name="z26" w:id="18"/>
    <w:p>
      <w:pPr>
        <w:spacing w:after="0"/>
        <w:ind w:left="0"/>
        <w:jc w:val="both"/>
      </w:pPr>
      <w:r>
        <w:rPr>
          <w:rFonts w:ascii="Times New Roman"/>
          <w:b w:val="false"/>
          <w:i w:val="false"/>
          <w:color w:val="000000"/>
          <w:sz w:val="28"/>
        </w:rPr>
        <w:t>
      3) 15-20 тысяч населения – 16-20 членов собрания;</w:t>
      </w:r>
    </w:p>
    <w:bookmarkEnd w:id="18"/>
    <w:bookmarkStart w:name="z27" w:id="19"/>
    <w:p>
      <w:pPr>
        <w:spacing w:after="0"/>
        <w:ind w:left="0"/>
        <w:jc w:val="both"/>
      </w:pPr>
      <w:r>
        <w:rPr>
          <w:rFonts w:ascii="Times New Roman"/>
          <w:b w:val="false"/>
          <w:i w:val="false"/>
          <w:color w:val="000000"/>
          <w:sz w:val="28"/>
        </w:rPr>
        <w:t>
      4) свыше 20 тысяч населения – 21-25 членов собрания.</w:t>
      </w:r>
    </w:p>
    <w:bookmarkEnd w:id="19"/>
    <w:bookmarkStart w:name="z28" w:id="20"/>
    <w:p>
      <w:pPr>
        <w:spacing w:after="0"/>
        <w:ind w:left="0"/>
        <w:jc w:val="both"/>
      </w:pPr>
      <w:r>
        <w:rPr>
          <w:rFonts w:ascii="Times New Roman"/>
          <w:b w:val="false"/>
          <w:i w:val="false"/>
          <w:color w:val="000000"/>
          <w:sz w:val="28"/>
        </w:rPr>
        <w:t xml:space="preserve">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bookmarkEnd w:id="20"/>
    <w:bookmarkStart w:name="z29" w:id="2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21"/>
    <w:bookmarkStart w:name="z30" w:id="22"/>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22"/>
    <w:bookmarkStart w:name="z31" w:id="2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3"/>
    <w:bookmarkStart w:name="z32" w:id="2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
    <w:bookmarkStart w:name="z33" w:id="25"/>
    <w:p>
      <w:pPr>
        <w:spacing w:after="0"/>
        <w:ind w:left="0"/>
        <w:jc w:val="both"/>
      </w:pPr>
      <w:r>
        <w:rPr>
          <w:rFonts w:ascii="Times New Roman"/>
          <w:b w:val="false"/>
          <w:i w:val="false"/>
          <w:color w:val="000000"/>
          <w:sz w:val="28"/>
        </w:rPr>
        <w:t>
      согласование проекта бюджета поселков и сельского округа и отчета об исполнении бюджета;</w:t>
      </w:r>
    </w:p>
    <w:bookmarkEnd w:id="25"/>
    <w:bookmarkStart w:name="z34" w:id="26"/>
    <w:p>
      <w:pPr>
        <w:spacing w:after="0"/>
        <w:ind w:left="0"/>
        <w:jc w:val="both"/>
      </w:pPr>
      <w:r>
        <w:rPr>
          <w:rFonts w:ascii="Times New Roman"/>
          <w:b w:val="false"/>
          <w:i w:val="false"/>
          <w:color w:val="000000"/>
          <w:sz w:val="28"/>
        </w:rPr>
        <w:t>
      согласование корректировки бюджета поселков и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6"/>
    <w:bookmarkStart w:name="z35" w:id="27"/>
    <w:p>
      <w:pPr>
        <w:spacing w:after="0"/>
        <w:ind w:left="0"/>
        <w:jc w:val="both"/>
      </w:pPr>
      <w:r>
        <w:rPr>
          <w:rFonts w:ascii="Times New Roman"/>
          <w:b w:val="false"/>
          <w:i w:val="false"/>
          <w:color w:val="000000"/>
          <w:sz w:val="28"/>
        </w:rPr>
        <w:t>
      согласование решений аппарата акимов поселков и сельского округа (далее – аппарат акима) по управлению коммунальной собственностью поселков и сельского округа (коммунальной собственностью местного самоуправления);</w:t>
      </w:r>
    </w:p>
    <w:bookmarkEnd w:id="27"/>
    <w:bookmarkStart w:name="z36" w:id="2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поселков и сельского округа;</w:t>
      </w:r>
    </w:p>
    <w:bookmarkEnd w:id="28"/>
    <w:bookmarkStart w:name="z37" w:id="2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поселков и сельского округа;</w:t>
      </w:r>
    </w:p>
    <w:bookmarkEnd w:id="29"/>
    <w:bookmarkStart w:name="z38" w:id="30"/>
    <w:p>
      <w:pPr>
        <w:spacing w:after="0"/>
        <w:ind w:left="0"/>
        <w:jc w:val="both"/>
      </w:pPr>
      <w:r>
        <w:rPr>
          <w:rFonts w:ascii="Times New Roman"/>
          <w:b w:val="false"/>
          <w:i w:val="false"/>
          <w:color w:val="000000"/>
          <w:sz w:val="28"/>
        </w:rPr>
        <w:t>
      согласование отчуждения коммунального имущества поселков и сельского округа;</w:t>
      </w:r>
    </w:p>
    <w:bookmarkEnd w:id="30"/>
    <w:bookmarkStart w:name="z39" w:id="31"/>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31"/>
    <w:bookmarkStart w:name="z40" w:id="32"/>
    <w:p>
      <w:pPr>
        <w:spacing w:after="0"/>
        <w:ind w:left="0"/>
        <w:jc w:val="both"/>
      </w:pPr>
      <w:r>
        <w:rPr>
          <w:rFonts w:ascii="Times New Roman"/>
          <w:b w:val="false"/>
          <w:i w:val="false"/>
          <w:color w:val="000000"/>
          <w:sz w:val="28"/>
        </w:rPr>
        <w:t>
      согласование представленных акимом города Уральск (далее – аким города) кандидатур на должность акимов поселков и сельского округа (далее – аким) для дальнейшего внесения в городскую избирательную комиссию для регистрации в качестве кандидата в акимы поселков и сельского округа;</w:t>
      </w:r>
    </w:p>
    <w:bookmarkEnd w:id="32"/>
    <w:bookmarkStart w:name="z41" w:id="33"/>
    <w:p>
      <w:pPr>
        <w:spacing w:after="0"/>
        <w:ind w:left="0"/>
        <w:jc w:val="both"/>
      </w:pPr>
      <w:r>
        <w:rPr>
          <w:rFonts w:ascii="Times New Roman"/>
          <w:b w:val="false"/>
          <w:i w:val="false"/>
          <w:color w:val="000000"/>
          <w:sz w:val="28"/>
        </w:rPr>
        <w:t>
      инициирование вопроса об освобождении от должности акима;</w:t>
      </w:r>
    </w:p>
    <w:bookmarkEnd w:id="33"/>
    <w:bookmarkStart w:name="z42" w:id="3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4"/>
    <w:bookmarkStart w:name="z43" w:id="35"/>
    <w:p>
      <w:pPr>
        <w:spacing w:after="0"/>
        <w:ind w:left="0"/>
        <w:jc w:val="both"/>
      </w:pPr>
      <w:r>
        <w:rPr>
          <w:rFonts w:ascii="Times New Roman"/>
          <w:b w:val="false"/>
          <w:i w:val="false"/>
          <w:color w:val="000000"/>
          <w:sz w:val="28"/>
        </w:rPr>
        <w:t>
      другие текущие вопросы местного сообщества.</w:t>
      </w:r>
    </w:p>
    <w:bookmarkEnd w:id="35"/>
    <w:bookmarkStart w:name="z44" w:id="36"/>
    <w:p>
      <w:pPr>
        <w:spacing w:after="0"/>
        <w:ind w:left="0"/>
        <w:jc w:val="both"/>
      </w:pPr>
      <w:r>
        <w:rPr>
          <w:rFonts w:ascii="Times New Roman"/>
          <w:b w:val="false"/>
          <w:i w:val="false"/>
          <w:color w:val="000000"/>
          <w:sz w:val="28"/>
        </w:rPr>
        <w:t>
      5. Собрание созывается и проводится акимом самостоятельно либо по инициативе не менее десяти процентов членов собрания, но не реже одного раза в квартал.</w:t>
      </w:r>
    </w:p>
    <w:bookmarkEnd w:id="36"/>
    <w:bookmarkStart w:name="z45" w:id="37"/>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bookmarkEnd w:id="37"/>
    <w:bookmarkStart w:name="z46" w:id="3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8"/>
    <w:bookmarkStart w:name="z47" w:id="3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9"/>
    <w:bookmarkStart w:name="z48" w:id="4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40"/>
    <w:bookmarkStart w:name="z49" w:id="4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41"/>
    <w:bookmarkStart w:name="z50" w:id="4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2"/>
    <w:bookmarkStart w:name="z51" w:id="4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43"/>
    <w:bookmarkStart w:name="z52" w:id="4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4"/>
    <w:bookmarkStart w:name="z53" w:id="45"/>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45"/>
    <w:bookmarkStart w:name="z54" w:id="4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6"/>
    <w:bookmarkStart w:name="z55" w:id="4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7"/>
    <w:bookmarkStart w:name="z56" w:id="4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8"/>
    <w:bookmarkStart w:name="z57" w:id="4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9"/>
    <w:bookmarkStart w:name="z58" w:id="50"/>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Уральск,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Уральского городского маслихата, представители средств массовой информации и общественных объединений.</w:t>
      </w:r>
    </w:p>
    <w:bookmarkEnd w:id="50"/>
    <w:bookmarkStart w:name="z59" w:id="5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51"/>
    <w:bookmarkStart w:name="z60" w:id="52"/>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2"/>
    <w:bookmarkStart w:name="z61" w:id="5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3"/>
    <w:bookmarkStart w:name="z62" w:id="5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4"/>
    <w:bookmarkStart w:name="z63" w:id="5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5"/>
    <w:bookmarkStart w:name="z64" w:id="56"/>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56"/>
    <w:bookmarkStart w:name="z65" w:id="57"/>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членов собрания.</w:t>
      </w:r>
    </w:p>
    <w:bookmarkEnd w:id="57"/>
    <w:bookmarkStart w:name="z66" w:id="5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8"/>
    <w:bookmarkStart w:name="z67" w:id="5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9"/>
    <w:bookmarkStart w:name="z68" w:id="60"/>
    <w:p>
      <w:pPr>
        <w:spacing w:after="0"/>
        <w:ind w:left="0"/>
        <w:jc w:val="both"/>
      </w:pPr>
      <w:r>
        <w:rPr>
          <w:rFonts w:ascii="Times New Roman"/>
          <w:b w:val="false"/>
          <w:i w:val="false"/>
          <w:color w:val="000000"/>
          <w:sz w:val="28"/>
        </w:rPr>
        <w:t>
      1) дата и место проведения собрания;</w:t>
      </w:r>
    </w:p>
    <w:bookmarkEnd w:id="60"/>
    <w:bookmarkStart w:name="z69" w:id="61"/>
    <w:p>
      <w:pPr>
        <w:spacing w:after="0"/>
        <w:ind w:left="0"/>
        <w:jc w:val="both"/>
      </w:pPr>
      <w:r>
        <w:rPr>
          <w:rFonts w:ascii="Times New Roman"/>
          <w:b w:val="false"/>
          <w:i w:val="false"/>
          <w:color w:val="000000"/>
          <w:sz w:val="28"/>
        </w:rPr>
        <w:t>
      2) количество и список членов собрания;</w:t>
      </w:r>
    </w:p>
    <w:bookmarkEnd w:id="61"/>
    <w:bookmarkStart w:name="z70" w:id="6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2"/>
    <w:bookmarkStart w:name="z71" w:id="6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3"/>
    <w:bookmarkStart w:name="z72" w:id="6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4"/>
    <w:bookmarkStart w:name="z73" w:id="6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за исключением случаев, когда протокол содержит решение собрания местного сообщества об инициировании вопроса о прекращении полномочий акима .</w:t>
      </w:r>
    </w:p>
    <w:bookmarkEnd w:id="65"/>
    <w:bookmarkStart w:name="z74" w:id="66"/>
    <w:p>
      <w:pPr>
        <w:spacing w:after="0"/>
        <w:ind w:left="0"/>
        <w:jc w:val="both"/>
      </w:pPr>
      <w:r>
        <w:rPr>
          <w:rFonts w:ascii="Times New Roman"/>
          <w:b w:val="false"/>
          <w:i w:val="false"/>
          <w:color w:val="000000"/>
          <w:sz w:val="28"/>
        </w:rPr>
        <w:t xml:space="preserve">
      Протокол собрания местного сообщества с решением об инициировании вопроса о прекращении полномочий акима подписывается председателем и секретарем собрания и в течение пяти рабочих дней передается на рассмотрения в городской маслихат. </w:t>
      </w:r>
    </w:p>
    <w:bookmarkEnd w:id="66"/>
    <w:bookmarkStart w:name="z75" w:id="67"/>
    <w:p>
      <w:pPr>
        <w:spacing w:after="0"/>
        <w:ind w:left="0"/>
        <w:jc w:val="both"/>
      </w:pPr>
      <w:r>
        <w:rPr>
          <w:rFonts w:ascii="Times New Roman"/>
          <w:b w:val="false"/>
          <w:i w:val="false"/>
          <w:color w:val="000000"/>
          <w:sz w:val="28"/>
        </w:rPr>
        <w:t>
      13. Решения, принятые собранием, рассматриваются акимом и доводятся аппаратом акима до членов собрания в срок не более пяти рабочих дней.</w:t>
      </w:r>
    </w:p>
    <w:bookmarkEnd w:id="67"/>
    <w:bookmarkStart w:name="z76" w:id="68"/>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8"/>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вопрос разрешается вышестоящим акимом.</w:t>
      </w:r>
    </w:p>
    <w:bookmarkStart w:name="z78" w:id="69"/>
    <w:p>
      <w:pPr>
        <w:spacing w:after="0"/>
        <w:ind w:left="0"/>
        <w:jc w:val="both"/>
      </w:pPr>
      <w:r>
        <w:rPr>
          <w:rFonts w:ascii="Times New Roman"/>
          <w:b w:val="false"/>
          <w:i w:val="false"/>
          <w:color w:val="000000"/>
          <w:sz w:val="28"/>
        </w:rPr>
        <w:t>
      Аким, в течение двух рабочих дней, направляет в адрес вышестоящего акима и городского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9"/>
    <w:bookmarkStart w:name="z79" w:id="70"/>
    <w:p>
      <w:pPr>
        <w:spacing w:after="0"/>
        <w:ind w:left="0"/>
        <w:jc w:val="both"/>
      </w:pPr>
      <w:r>
        <w:rPr>
          <w:rFonts w:ascii="Times New Roman"/>
          <w:b w:val="false"/>
          <w:i w:val="false"/>
          <w:color w:val="000000"/>
          <w:sz w:val="28"/>
        </w:rPr>
        <w:t xml:space="preserve">
      Вышестоящий аким после предварительного обсуждения на ближайшем заседании городского маслихата вопроса вызвавшего несогласие между акимом и собранием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70"/>
    <w:bookmarkStart w:name="z80" w:id="7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акима.</w:t>
      </w:r>
    </w:p>
    <w:bookmarkEnd w:id="71"/>
    <w:bookmarkStart w:name="z81" w:id="7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72"/>
    <w:bookmarkStart w:name="z82" w:id="73"/>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73"/>
    <w:bookmarkStart w:name="z83" w:id="7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4"/>
    <w:bookmarkStart w:name="z84" w:id="7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w:t>
      </w:r>
    </w:p>
    <w:bookmarkEnd w:id="75"/>
    <w:bookmarkStart w:name="z85" w:id="7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или вышестоящим руководством соответствующих должностных лиц.</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