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9ab59" w14:textId="ac9ab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Егиндикольского сельского округа Каратобинского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Каратобинского районного маслихата Западно-Казахстанской области от 31 декабря 2021 года № 12-2.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Каратобинский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Егиндиколского сельского округа Каратобинского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35 744 тысячи тенге, в том числе: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520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35 224 тысячи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36 123,5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- 379,5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379,5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379,5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Каратобинского районного маслихата Западно-Казахстанской области от 09.12.2022 </w:t>
      </w:r>
      <w:r>
        <w:rPr>
          <w:rFonts w:ascii="Times New Roman"/>
          <w:b w:val="false"/>
          <w:i w:val="false"/>
          <w:color w:val="000000"/>
          <w:sz w:val="28"/>
        </w:rPr>
        <w:t>№ 24-2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сельского округа на 2022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от 27 декабря 2021 года № 11-2 "О районым бюджете на 2022 – 2024 годы".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Учесть в бюджете на 2022 год поступление целевых трансфертов из вышестоящего бюджета: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 республиканского бюджета в общей сумме – 1 079 тысяч тенге: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– 1 079 тысяч тенге;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 областного бюджета в общей сумме – 9 159 тысяч тенге: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новую систему оплаты труда государственных служащих основанной на факторно-балльной шкале – 9 159 тысяч тенге.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решениями Каратобинского районного маслихата Западно-Казахстанской области от 27.04.2022 </w:t>
      </w:r>
      <w:r>
        <w:rPr>
          <w:rFonts w:ascii="Times New Roman"/>
          <w:b w:val="false"/>
          <w:i w:val="false"/>
          <w:color w:val="000000"/>
          <w:sz w:val="28"/>
        </w:rPr>
        <w:t>№ 16-2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29.07.2022 </w:t>
      </w:r>
      <w:r>
        <w:rPr>
          <w:rFonts w:ascii="Times New Roman"/>
          <w:b w:val="false"/>
          <w:i w:val="false"/>
          <w:color w:val="000000"/>
          <w:sz w:val="28"/>
        </w:rPr>
        <w:t>№ 19-2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Установить на 2022 год размеры в сумме 24 014 тысяч тенге.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Деньги от реализации товаров и услуг, предоставляемых государственными учреждениями, подведомственных местным исполнительным органам, используются ими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Настоящее решение вводится в действие с 1 января 2022 года.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Мендешов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 № 12-2</w:t>
            </w:r>
          </w:p>
        </w:tc>
      </w:tr>
    </w:tbl>
    <w:bookmarkStart w:name="z3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Егиндикольского сельского округа на 2022 год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Каратобинского районного маслихата Западно-Казахстанской области от 09.12.2022 </w:t>
      </w:r>
      <w:r>
        <w:rPr>
          <w:rFonts w:ascii="Times New Roman"/>
          <w:b w:val="false"/>
          <w:i w:val="false"/>
          <w:color w:val="ff0000"/>
          <w:sz w:val="28"/>
        </w:rPr>
        <w:t>№ 24-2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 № 12-2</w:t>
            </w:r>
          </w:p>
        </w:tc>
      </w:tr>
    </w:tbl>
    <w:bookmarkStart w:name="z3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Егиндикольского сельского округа на 2023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 № 12-2</w:t>
            </w:r>
          </w:p>
        </w:tc>
      </w:tr>
    </w:tbl>
    <w:bookmarkStart w:name="z3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Егиндикольского сельского округа на 2024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