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4160" w14:textId="8994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64-1 "О бюджете Алгабасского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декабря 2021 года № 11-1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64-1 "О бюджете Алгабасского сельского округа на 2021-2023 годы" (зарегистрированное в Реестре государственной регистрации нормативных правовых актов №6727)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Алгабасского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28 518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1 387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–27 092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29 728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1 210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Алгабасского сельского округа на 2021 год общую сумму целевых областных, районных трансфертов в размере 4 910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– 4 432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4 432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районного бюджета – 478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478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