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02b35" w14:textId="8d02b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Елтайского сельского округа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Сырымского районного маслихата Западно-Казахстанской области от 31 декабря 2021 года № 13-5.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2022-2024 годы"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Елтайского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25 656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178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25 478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25 704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– 0 тенге: 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– 0 тенге;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-48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– 48 тысяч тенге: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Сырымского районного маслихата Западно-Казахстанской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Елтайского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2022-2024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Сырымского районного маслихата "О районном бюджете на 2022-2024 годы".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Елтайского сельского округа на 2022 год трансфетных поступлений из Национального фонда Республики Казахстан, республиканского, областного и районного трансфертов на общую сумму 8 071 тысяча тенге: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трансферты Национального фонда Республики Казахстан – 335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- 335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сумма трансфертов из республиканского бюджета – 469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государственного бюджета, работников казенных предприятий - 469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сумма трансфертов из областного бюджета – 6 767 тысяч тенге: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новую систему оплаты труда государственных служащих, основанную на факторно-бальной шкале – 6 767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сумма трансфертов из районного бюджета – 500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автомашины - 500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3 - в редакции решения Сырымского районного маслихата Западно-Казахстанской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Ш.Дуйсенгалиева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№13-5</w:t>
            </w:r>
          </w:p>
        </w:tc>
      </w:tr>
    </w:tbl>
    <w:bookmarkStart w:name="z27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2022 год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Сырымского районного маслихата Западно-Казахстанской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 23-5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№13-5</w:t>
            </w:r>
          </w:p>
        </w:tc>
      </w:tr>
    </w:tbl>
    <w:bookmarkStart w:name="z29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2023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Сырымского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2021 года №13-5</w:t>
            </w:r>
          </w:p>
        </w:tc>
      </w:tr>
    </w:tbl>
    <w:bookmarkStart w:name="z31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Елтайского сельского округа на 2024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Займы, получаемые местным исполнительным органом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