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bbfb" w14:textId="200b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отлова, временного содержания и умерщвления животных в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14 сентября 2022 года № 7С-20-7.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Акмолинского областного маслихата от 16.01.2023 </w:t>
      </w:r>
      <w:r>
        <w:rPr>
          <w:rFonts w:ascii="Times New Roman"/>
          <w:b w:val="false"/>
          <w:i w:val="false"/>
          <w:color w:val="000000"/>
          <w:sz w:val="28"/>
        </w:rPr>
        <w:t>№ 7С-25-6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отлова, временного содержания и умерщвления животных в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7С-20-7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отлова, временного содержания и умерщвления животных в Акмолинской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с изменениями, внесенными решением Акмолинского областного маслихата от 16.01.2023 </w:t>
      </w:r>
      <w:r>
        <w:rPr>
          <w:rFonts w:ascii="Times New Roman"/>
          <w:b w:val="false"/>
          <w:i w:val="false"/>
          <w:color w:val="ff0000"/>
          <w:sz w:val="28"/>
        </w:rPr>
        <w:t>№ 7С-25-6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отлова, временного содержания и умерщвления животных в Акмолинской области (далее – Правила) разработаны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ответственном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обращении с животными"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отлова, временного содержания и умерщвления животных, утвержденных приказом Министра экологии, геологии и природных ресурсов Республики Казахстан от 18 мая 2022 года № 162 (зарегистрирован в Реестре государственной регистрации нормативных правовых актов под № 28125) и определяют порядок отлова, временного содержания и умерщвления животных (собак и кошек) на территории Акмолинской области.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Акмолинского областного маслихата от 16.01.2023 </w:t>
      </w:r>
      <w:r>
        <w:rPr>
          <w:rFonts w:ascii="Times New Roman"/>
          <w:b w:val="false"/>
          <w:i w:val="false"/>
          <w:color w:val="000000"/>
          <w:sz w:val="28"/>
        </w:rPr>
        <w:t>№ 7С-25-6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термины: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служба отлова – государственная ветеринарная организация, созданная местным исполнительным органом Акмолинской области, а также индивидуальные предприниматели и негосударственные юридические лица, занимающиеся отловом, временным содержанием и умерщвлением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приют для животных – имущественный комплекс, предназначенный и оборудованный для содержания животных, оказавшихся в положении, угрожающем их жизни и здоровью, безнадзорных и бродячих животных, а также изъятых или конфискованных у физических или юридических лиц домашних животных (животных – компаньонов);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жестокое обращение с животным – это умышленное деяние, которое привело или может привести к гибели, увечью или иному вреду для здоровья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 и бродячих животных, а также изъятых или конфискованных у физических или юридических лиц домашних животных (животных - компаньонов);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эвтаназия животного (далее – эвтаназия) – медикаментозное умерщвление животного, исключающее причинение животному боли и физических страданий;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бродячие животные – собаки и кошки, которые не имеют владельца;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безнадзорные животные – животные, которые находятся вне места содержания и за которым утрачен контроль со стороны владельца животного и (или) ответственного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стерилизация – лишение животного способности к воспроизведению потомства хирургическим, медикаментозным либо иным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изделия (средства) учета домашних животных – болюсы, чипы и другие изделия (средства), используемые для учета домашних животных;</w:t>
      </w:r>
    </w:p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база данных по учету домашних животных (далее - база данных) – электронная база данных, предусматривающая единую, многоуровневую систему регистрации данных об индивидуальном номере домашнего животного, о его ветеринарных обработках, включая результаты диагностических исследований, о местах жительства физического лица или нахождения юридического лица, принадлежащие владельцу объекты недвижимости и транспортные средства, в которых содержится или транспортируется домашнее животное, информацию о дееспособности физического лица, история владения домашними животными, организованная местным исполнительным органом Акмолинской области;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учет домашних животных – обязательная регистрация сведений о присвоении индивидуального номера домашнему животному, его владельце с местом жительства и проведенных ветеринарных мероприятиях.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Акмолинского областного маслихата от 16.01.2023 </w:t>
      </w:r>
      <w:r>
        <w:rPr>
          <w:rFonts w:ascii="Times New Roman"/>
          <w:b w:val="false"/>
          <w:i w:val="false"/>
          <w:color w:val="000000"/>
          <w:sz w:val="28"/>
        </w:rPr>
        <w:t>№ 7С-25-6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Отлов животных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Отлов, транспортировка, временное содержание и умерщвление животных осуществляется службой отлова.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Отлов животных проводится согласно графику, утверждаемым руководителем службы отлова.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составляется в целях обеспечения контроля мест концентрации животных по результатам мониторинга мест их скопления и по обращениям граждан.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Отлов осуществляется гуманными способами, исключающими нанесение травм и увечий животному, причинение вреда здоровью граждан, их имуществу, имуществу юридических лиц, окружающей среде. Не допускается отлов животных в присутствии детей, за исключением случаев при устранении реальной угрозы жизни или здоровью человека и (или) животного.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Отлов осуществляется средствами не причиняющий вред животным с применением силков с изолированием, сетей, сачков, петлей с гелевой изоляцией, Y-образные фиксаторы (рогатина) для фиксации при поимке, с применением препаратов для обездвиживания животных, не запрещенных законодательством Республики Казахстан.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Отлову подлежат животные, находящиеся в общественных местах (улицах, дворовых территориях, парках, скверах, заброшенных зданиях, окраины города, дачные массивы и прочих местах) без сопровождения владельца животного.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отлове из среды обитания животных, напавших на человека, животных или представляющие угрозу жизни или здоровью человека, животного, в том числе сбившихся в стаи, состоящих не менее трех особей допускается применение препаратов для обездвиживания животных, не запрещенных законодательством Республики Казахстан. Службой отлова составляется акт в произвольной форме, который подписывается не менее чем двумя свидетелями. В случае отсутствия свидетелей допускается применение технических средств фиксации отлова (видеосъемка).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осуществлении деятельности по отлову животных, специалисты службы отлова имеют при себе удостоверение сотрудника службы отлова, (далее – удостоверение)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которые предоставляются по требованию граждан.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Служба отлова обеспечивает сотрудников удостоверением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Транспортировка отловленных животных осуществляется в соответствии со статьей 12 Закона и Правил перевозки животных.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Содержание животных в пункте временного содержания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Отловленные животные размещаются в пункте временного содержания или передаются в приюты для животных и подлежат регистрации в базе данных.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Мероприятия по содержанию, кормлению, осмотру, умерщвлению животных, оснащение необходимым инвентарем обеспечиваются пунктом временного содержания.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временного содержания проводится клинический осмотр и регистрация в базе данных.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Содержание животных обеспечивает профилактику и диагностику, в соответствии с требованиями законодательства Республики Казахстан в области ветеринарии.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Пункт временного содержания оснащается металлическими клетками и будками для собак, в которой размещается по 1 (одной) особи.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Размеры клетки позволяют животным свободно стоять, лежать и свободно поворачиваться вокруг себя свойственным им способом.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отловленными животными ведется уход, проводится ежедневная механическая очистка и дезинфекция клеток.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Стены и напольное покрытие помещений имеют гладкую поверхность, удобную для уборки и дезинфекции.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Условия содержания животных, соответствуют их биологическим, видовым и индивидуальным особенностями, удовлетворяют их естественные потребности.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Кормовой рацион и режим кормления животных составляется руководителем пункта временного содержания. Хранение и использование кормов осуществляются с учетом условий хранения, определенных их производителями.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Кормление животных осуществляется не менее одного раза в сутки, в том числе кошек не менее двух раз в сутки.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Поилки и другие источники воды располагаются таким образом, чтобы обеспечить каждому животному постоянный и неограниченный доступ к свежей питьевой воде. Смена питьевой воды осуществляется не реже одного раза в сутки.</w:t>
      </w:r>
    </w:p>
    <w:bookmarkEnd w:id="31"/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Умерщвление животных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Животные напавшие на человека, животных или представляющие угрозу жизни или здоровью человека, в том числе животные в сбившиеся в стаи, состоящих не менее чем из трех особей, больные неизлечимыми болезнями животные подлежат гуманному умерщвлению медикаментозным путем (эвтаназией), препаратами, не запрещенными законодательством Республики Казахстан.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Утилизация трупов животных проводится службой отлова в местах, где установлены специальные печи для кремации, на скотомогильнике (биотермических ямах).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Регулирование численности бродячих животных путем умерщвления любыми способами, включая использование ядов, химических препаратов не допускается.</w:t>
      </w:r>
    </w:p>
    <w:bookmarkEnd w:id="35"/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за нарушение требований Правил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За нарушение настоящих Правил владелец животного и (или) ответственное лицо несет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отлова,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содержания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умерщвления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сотрудника службы отлова, временного содержания и умерщвления животных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имеет размер 54х85 миллиметров, изготовленное на бумаге и помещенное под защитную пленку.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сотрудника службы отлова, временного содержания и умерщвления животных (1)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(2)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 (3)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QR-код (4)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Фотография (5)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(6)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__________ г. (7)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до __________ г. (8)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Подлинность данного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проверяется посредством базы данных (9)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1 – указывается наименование документа "Удостоверение сотрудника службы отлова, временного содержания и умерщвления животных";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2 – указывается наименование организации, в которой сотрудник службы отлова, временного содержания и умерщвления животных работает;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3 – указывается уникальный идентификационный номер удостоверения, который генерируется и формируется в базе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4 – место для уникального идентификационного номера удостоверения в виде QR-кода, который автоматически генерируется в базе данных, имеющий размер 30х30 сантиметров;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5 – место для фотографии сотрудника службы отлова, временного содержания и умерщвления животных размером 3х4 сантиметра;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6 – указывается фамилия, имя, отчество (при его наличии) сотрудника службы отлова, временного содержания и умерщвления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7 – указывается дата выдачи удостоверения по формату: день, месяц,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8 – указывается срок действия удостоверения по формату: день, месяц,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9 – указывается надпись: "Подлинность данного документа проверяется посредством базы данных".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