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df47" w14:textId="c6ad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 Егиндыкольского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23 декабря 2022 года № 7С31-2.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Абай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15 119,0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15 379,0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села Спиридоновка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122 336,2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120 225,2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122 974,7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638,5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Коржинколь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174 439,0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172 009,0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175 022,0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Бауманское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27 298,7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Егиндыколь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187 952,0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24 573,0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163 379,0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190 997,5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3 045,5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3 045,5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Буревестник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-1 077,7,0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1 077,7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Егиндыкольского районного маслихата Акмолинской области от 14.09.2023 </w:t>
      </w:r>
      <w:r>
        <w:rPr>
          <w:rFonts w:ascii="Times New Roman"/>
          <w:b w:val="false"/>
          <w:i w:val="false"/>
          <w:color w:val="000000"/>
          <w:sz w:val="28"/>
        </w:rPr>
        <w:t>№ 8С8-2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Алакольского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50 137,7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47 937,7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50 226,0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Узынкольского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204 694,2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201 964,2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204 725,2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Жалманкулакского с/о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15 708,0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15 161,0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объемы бюджетных субвенций на 2023 год, передаваемых из районного бюджета бюджетам сел и сельских округов в сумме 151 201,0 тысяч тенге, в том числе: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3 566,0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что в бюджетах сельских округов и сел на 2023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2023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2025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Егиндыкольского районного маслихата Акмолинской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8С8-2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6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6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7С31-2</w:t>
            </w:r>
          </w:p>
        </w:tc>
      </w:tr>
    </w:tbl>
    <w:bookmarkStart w:name="z6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2025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7С31-2</w:t>
            </w:r>
          </w:p>
        </w:tc>
      </w:tr>
    </w:tbl>
    <w:bookmarkStart w:name="z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Егиндыкольского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623 699,1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156 496,6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73 158,6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148 063,1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56 013,9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Абай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Спиридоновка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Коржинколь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Бауманское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Егиндыколь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Буревестник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Алакольского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Узынкольского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