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89f0e" w14:textId="5389f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Аксу района Биржан сал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28 декабря 2022 года № С-25/3.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Аксу района Биржан сал на 2023 - 2025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25 477,8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25 120,8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25 477,8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000000"/>
          <w:sz w:val="28"/>
        </w:rPr>
        <w:t>№ С-7/4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села Аксу района Биржан сал за счет следующих источников: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пользование природных и других ресурсов.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села Аксу района Биржан сал на 2023 год предусмотрен объем субвенции в сумме 20 340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поступлений бюджета села Аксу района Биржан сал на 2023 год предусмотрены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Биржан сал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С-25/3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 на 2023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С-7/4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С-25/3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С-25/3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Аксу на 2025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С-25/3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2023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маслихата района Биржан сал Акмолинской области от 05.12.2023 </w:t>
      </w:r>
      <w:r>
        <w:rPr>
          <w:rFonts w:ascii="Times New Roman"/>
          <w:b w:val="false"/>
          <w:i w:val="false"/>
          <w:color w:val="ff0000"/>
          <w:sz w:val="28"/>
        </w:rPr>
        <w:t>№ С-7/4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