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9f12" w14:textId="73c9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на территории района Биржан сал</w:t>
      </w:r>
    </w:p>
    <w:p>
      <w:pPr>
        <w:spacing w:after="0"/>
        <w:ind w:left="0"/>
        <w:jc w:val="both"/>
      </w:pPr>
      <w:r>
        <w:rPr>
          <w:rFonts w:ascii="Times New Roman"/>
          <w:b w:val="false"/>
          <w:i w:val="false"/>
          <w:color w:val="000000"/>
          <w:sz w:val="28"/>
        </w:rPr>
        <w:t>Решение маслихата района Биржан сал Акмолинской области от 22 июля 2022 года № С-18/18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маслихат района Биржан сал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на территории района Биржан сал.</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Исполняющая обязанности</w:t>
            </w:r>
          </w:p>
          <w:p>
            <w:pPr>
              <w:spacing w:after="20"/>
              <w:ind w:left="20"/>
              <w:jc w:val="both"/>
            </w:pPr>
          </w:p>
          <w:p>
            <w:pPr>
              <w:spacing w:after="20"/>
              <w:ind w:left="20"/>
              <w:jc w:val="both"/>
            </w:pPr>
            <w:r>
              <w:rPr>
                <w:rFonts w:ascii="Times New Roman"/>
                <w:b w:val="false"/>
                <w:i/>
                <w:color w:val="000000"/>
                <w:sz w:val="20"/>
              </w:rPr>
              <w:t>секретаря маслихата района</w:t>
            </w:r>
          </w:p>
          <w:p>
            <w:pPr>
              <w:spacing w:after="20"/>
              <w:ind w:left="20"/>
              <w:jc w:val="both"/>
            </w:pPr>
            <w:r>
              <w:rPr>
                <w:rFonts w:ascii="Times New Roman"/>
                <w:b w:val="false"/>
                <w:i/>
                <w:color w:val="000000"/>
                <w:sz w:val="20"/>
              </w:rPr>
              <w:t>Биржан сал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Г.Куртабиева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района Биржан сал</w:t>
            </w:r>
            <w:r>
              <w:br/>
            </w:r>
            <w:r>
              <w:rPr>
                <w:rFonts w:ascii="Times New Roman"/>
                <w:b w:val="false"/>
                <w:i w:val="false"/>
                <w:color w:val="000000"/>
                <w:sz w:val="20"/>
              </w:rPr>
              <w:t>от 22 июля 2022 года</w:t>
            </w:r>
            <w:r>
              <w:br/>
            </w:r>
            <w:r>
              <w:rPr>
                <w:rFonts w:ascii="Times New Roman"/>
                <w:b w:val="false"/>
                <w:i w:val="false"/>
                <w:color w:val="000000"/>
                <w:sz w:val="20"/>
              </w:rPr>
              <w:t>№ С-18/18</w:t>
            </w:r>
          </w:p>
        </w:tc>
      </w:tr>
    </w:tbl>
    <w:bookmarkStart w:name="z5" w:id="3"/>
    <w:p>
      <w:pPr>
        <w:spacing w:after="0"/>
        <w:ind w:left="0"/>
        <w:jc w:val="left"/>
      </w:pPr>
      <w:r>
        <w:rPr>
          <w:rFonts w:ascii="Times New Roman"/>
          <w:b/>
          <w:i w:val="false"/>
          <w:color w:val="000000"/>
        </w:rPr>
        <w:t xml:space="preserve"> Регламент собрания местного сообщества на территории населенных пунктов района Биржан сал</w:t>
      </w:r>
    </w:p>
    <w:bookmarkEnd w:id="3"/>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района Биржан сал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5"/>
    <w:bookmarkStart w:name="z8"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9" w:id="7"/>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0" w:id="8"/>
    <w:p>
      <w:pPr>
        <w:spacing w:after="0"/>
        <w:ind w:left="0"/>
        <w:jc w:val="both"/>
      </w:pPr>
      <w:r>
        <w:rPr>
          <w:rFonts w:ascii="Times New Roman"/>
          <w:b w:val="false"/>
          <w:i w:val="false"/>
          <w:color w:val="000000"/>
          <w:sz w:val="28"/>
        </w:rPr>
        <w:t>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bookmarkStart w:name="z11" w:id="9"/>
    <w:p>
      <w:pPr>
        <w:spacing w:after="0"/>
        <w:ind w:left="0"/>
        <w:jc w:val="both"/>
      </w:pPr>
      <w:r>
        <w:rPr>
          <w:rFonts w:ascii="Times New Roman"/>
          <w:b w:val="false"/>
          <w:i w:val="false"/>
          <w:color w:val="000000"/>
          <w:sz w:val="28"/>
        </w:rPr>
        <w:t xml:space="preserve">
      5.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4</w:t>
      </w:r>
      <w:r>
        <w:rPr>
          <w:rFonts w:ascii="Times New Roman"/>
          <w:b w:val="false"/>
          <w:i w:val="false"/>
          <w:color w:val="000000"/>
          <w:sz w:val="28"/>
        </w:rPr>
        <w:t xml:space="preserve"> настоящего Регламента.</w:t>
      </w:r>
    </w:p>
    <w:bookmarkEnd w:id="9"/>
    <w:bookmarkStart w:name="z12" w:id="1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0"/>
    <w:bookmarkStart w:name="z13" w:id="11"/>
    <w:p>
      <w:pPr>
        <w:spacing w:after="0"/>
        <w:ind w:left="0"/>
        <w:jc w:val="both"/>
      </w:pPr>
      <w:r>
        <w:rPr>
          <w:rFonts w:ascii="Times New Roman"/>
          <w:b w:val="false"/>
          <w:i w:val="false"/>
          <w:color w:val="000000"/>
          <w:sz w:val="28"/>
        </w:rPr>
        <w:t>
      6. Собрание проводится по текущим вопросам местного значения:</w:t>
      </w:r>
    </w:p>
    <w:bookmarkEnd w:id="1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села, сельского округа по управлению коммунальной собственностью города районного значения, села,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p>
      <w:pPr>
        <w:spacing w:after="0"/>
        <w:ind w:left="0"/>
        <w:jc w:val="both"/>
      </w:pPr>
      <w:r>
        <w:rPr>
          <w:rFonts w:ascii="Times New Roman"/>
          <w:b w:val="false"/>
          <w:i w:val="false"/>
          <w:color w:val="000000"/>
          <w:sz w:val="28"/>
        </w:rPr>
        <w:t>
      согласование представленных акимом района Биржан сал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города районного значения, села,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4" w:id="12"/>
    <w:p>
      <w:pPr>
        <w:spacing w:after="0"/>
        <w:ind w:left="0"/>
        <w:jc w:val="both"/>
      </w:pPr>
      <w:r>
        <w:rPr>
          <w:rFonts w:ascii="Times New Roman"/>
          <w:b w:val="false"/>
          <w:i w:val="false"/>
          <w:color w:val="000000"/>
          <w:sz w:val="28"/>
        </w:rPr>
        <w:t>
      7. Собрание созывается и проводится акимами городов районного значения, сел, сельских округов самостоятельно либо по инициативе не менее десяти процентов членов собрания, но не реже одного раза в квартал.</w:t>
      </w:r>
    </w:p>
    <w:bookmarkEnd w:id="1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5" w:id="13"/>
    <w:p>
      <w:pPr>
        <w:spacing w:after="0"/>
        <w:ind w:left="0"/>
        <w:jc w:val="both"/>
      </w:pPr>
      <w:r>
        <w:rPr>
          <w:rFonts w:ascii="Times New Roman"/>
          <w:b w:val="false"/>
          <w:i w:val="false"/>
          <w:color w:val="000000"/>
          <w:sz w:val="28"/>
        </w:rPr>
        <w:t xml:space="preserve">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6" w:id="14"/>
    <w:p>
      <w:pPr>
        <w:spacing w:after="0"/>
        <w:ind w:left="0"/>
        <w:jc w:val="both"/>
      </w:pPr>
      <w:r>
        <w:rPr>
          <w:rFonts w:ascii="Times New Roman"/>
          <w:b w:val="false"/>
          <w:i w:val="false"/>
          <w:color w:val="000000"/>
          <w:sz w:val="28"/>
        </w:rPr>
        <w:t>
      9.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7" w:id="15"/>
    <w:p>
      <w:pPr>
        <w:spacing w:after="0"/>
        <w:ind w:left="0"/>
        <w:jc w:val="both"/>
      </w:pPr>
      <w:r>
        <w:rPr>
          <w:rFonts w:ascii="Times New Roman"/>
          <w:b w:val="false"/>
          <w:i w:val="false"/>
          <w:color w:val="000000"/>
          <w:sz w:val="28"/>
        </w:rPr>
        <w:t>
      10. Созыв собрания открывается акимом или уполномоченным им лицом.</w:t>
      </w:r>
    </w:p>
    <w:bookmarkEnd w:id="1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18" w:id="16"/>
    <w:p>
      <w:pPr>
        <w:spacing w:after="0"/>
        <w:ind w:left="0"/>
        <w:jc w:val="both"/>
      </w:pPr>
      <w:r>
        <w:rPr>
          <w:rFonts w:ascii="Times New Roman"/>
          <w:b w:val="false"/>
          <w:i w:val="false"/>
          <w:color w:val="000000"/>
          <w:sz w:val="28"/>
        </w:rPr>
        <w:t>
      11.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19" w:id="17"/>
    <w:p>
      <w:pPr>
        <w:spacing w:after="0"/>
        <w:ind w:left="0"/>
        <w:jc w:val="both"/>
      </w:pPr>
      <w:r>
        <w:rPr>
          <w:rFonts w:ascii="Times New Roman"/>
          <w:b w:val="false"/>
          <w:i w:val="false"/>
          <w:color w:val="000000"/>
          <w:sz w:val="28"/>
        </w:rPr>
        <w:t>
      12. На созыв собрания приглашаются представители аппарата акима района Биржан сал,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Биржан сал, представители средств массовой информации и общественных объединений.</w:t>
      </w:r>
    </w:p>
    <w:bookmarkEnd w:id="1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0" w:id="18"/>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1" w:id="1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9"/>
    <w:bookmarkStart w:name="z22" w:id="20"/>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bookmarkEnd w:id="2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 района Биржан сал.</w:t>
      </w:r>
    </w:p>
    <w:bookmarkStart w:name="z23" w:id="21"/>
    <w:p>
      <w:pPr>
        <w:spacing w:after="0"/>
        <w:ind w:left="0"/>
        <w:jc w:val="both"/>
      </w:pPr>
      <w:r>
        <w:rPr>
          <w:rFonts w:ascii="Times New Roman"/>
          <w:b w:val="false"/>
          <w:i w:val="false"/>
          <w:color w:val="000000"/>
          <w:sz w:val="28"/>
        </w:rPr>
        <w:t>
      15.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1"/>
    <w:bookmarkStart w:name="z24" w:id="22"/>
    <w:p>
      <w:pPr>
        <w:spacing w:after="0"/>
        <w:ind w:left="0"/>
        <w:jc w:val="both"/>
      </w:pPr>
      <w:r>
        <w:rPr>
          <w:rFonts w:ascii="Times New Roman"/>
          <w:b w:val="false"/>
          <w:i w:val="false"/>
          <w:color w:val="000000"/>
          <w:sz w:val="28"/>
        </w:rPr>
        <w:t xml:space="preserve">
      16.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 Биржан сал.</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Биржан сал и маслихата района Биржан сал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Биржан сал после предварительного обсуждения и его решения на ближайшем заседании маслихата района Биржан сал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5" w:id="23"/>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собраний и одобренных акимом сельского округа.</w:t>
      </w:r>
    </w:p>
    <w:bookmarkEnd w:id="23"/>
    <w:bookmarkStart w:name="z26" w:id="24"/>
    <w:p>
      <w:pPr>
        <w:spacing w:after="0"/>
        <w:ind w:left="0"/>
        <w:jc w:val="both"/>
      </w:pPr>
      <w:r>
        <w:rPr>
          <w:rFonts w:ascii="Times New Roman"/>
          <w:b w:val="false"/>
          <w:i w:val="false"/>
          <w:color w:val="000000"/>
          <w:sz w:val="28"/>
        </w:rPr>
        <w:t>
      18.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4"/>
    <w:bookmarkStart w:name="z27" w:id="2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5"/>
    <w:bookmarkStart w:name="z28" w:id="26"/>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bookmarkEnd w:id="26"/>
    <w:bookmarkStart w:name="z29" w:id="27"/>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Биржан сал или вышестоящим руководителям должностных лиц ответственных за исполнение решений собрания.</w:t>
      </w:r>
    </w:p>
    <w:bookmarkEnd w:id="27"/>
    <w:bookmarkStart w:name="z30" w:id="28"/>
    <w:p>
      <w:pPr>
        <w:spacing w:after="0"/>
        <w:ind w:left="0"/>
        <w:jc w:val="both"/>
      </w:pPr>
      <w:r>
        <w:rPr>
          <w:rFonts w:ascii="Times New Roman"/>
          <w:b w:val="false"/>
          <w:i w:val="false"/>
          <w:color w:val="000000"/>
          <w:sz w:val="28"/>
        </w:rPr>
        <w:t>
      21.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Биржан сал или вышестоящим руководством соответствующих должностных лиц.</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