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a8d1" w14:textId="0c6a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23 декабря 2022 года № 35/3.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Есильский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Есильского районного маслихата Акмолинской области от 07.08.2023 </w:t>
      </w:r>
      <w:r>
        <w:rPr>
          <w:rFonts w:ascii="Times New Roman"/>
          <w:b w:val="false"/>
          <w:i w:val="false"/>
          <w:color w:val="000000"/>
          <w:sz w:val="28"/>
        </w:rPr>
        <w:t>№ 8С-7/5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поселка, сельских округов, прибывшим для работы и проживания в сельские населенные пункты Есильского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Есильского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декабря 2022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