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dbab" w14:textId="d3bd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"KTTelecom"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4 августа 2022 года № А-8/292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Жаркаинского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"KTTelecom" публичный сервитут на землях сельскохозяйственного назначения и землях запаса Жаркаинского района с учетом общественных интересов сроком на 5 лет,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"KTTelecom" провести рекультивацию на землях сельскохозяйственного назначения и землях запаса Жаркаинского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сельского хозяйства, земельных отношений и предпринимательства" Жаркаинского района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Жаркаинского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Земли сельскохозяйственного назначения и земли запаса Жаркаинского района, на которых устанавливается публичный сервитут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шахты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земельных участков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сев. Широта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вост.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51012' 34,15"С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66007' 27,19"В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51013' 53,01"С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66011' 25,18"В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51007' 38,33"С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66011' 33,89"В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51006' 17,43"С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66009' 03,33"В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51005' 45,73"С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66005' 01,80"В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51003' 21,11"С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66004' 57,31"В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51006' 32,83"С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66000' 54,83"В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51010' 20,84"С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66004' 45,82"В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Гастелло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51014' 10,96"С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66004' 53,16"В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Гастелло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51016' 25,51"С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66007' 40,28"В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51010' 01,77"С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66008' 17,74"В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50058' 13,08"С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66016' 13,34"В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50053' 04,88"С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66017' 17,76"В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50052' 13,35"С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66008' 51,47"В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50057' 32,21"С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66008' 06,94"В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50057' 44,99"С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65058' 59,41"В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51018' 35,85"С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65049' 29,74"В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51011' 34,02"С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65045' 35,78"В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51013' 52,01"С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65054' 44,00"В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51008' 39,06"С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65052' 56,98"В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51007' 26,61"С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65043' 30,13"В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51016' 16,61"С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65043' 17,70"В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50054' 46,40"С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65041' 08,85"В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51002' 41,92"С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65050' 19,60"В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51001' 59,64"С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65041' 07,18"В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50056' 15,99"С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65049' 25,30"В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51019' 37,50"С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66007' 20,09"В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51020' 43,12"С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65057' 50,47"В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51027' 05,17"С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65057' 52,00"В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51024' 39,61"С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66015' 38,38"В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51025' 52,21"С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66007' 03,02"В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51019' 27,40"С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66016' 11,80"В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51021' 27,73"С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65033' 25,15"В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с/о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51029' 32,95"С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65048' 15,99"В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