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51fc" w14:textId="3f451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27 декабря 2022 года № 27/1.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3 729 569,4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879 663,6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19 144,5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173 564,4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2 657 196,9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–3 786 990,3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11 837,6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31 050,0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19 212,4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- 69 258,5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69 258,5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00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норматив распределения доходов в районный бюджет по социальному налогу – 100 %.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2023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2023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2023 год предусмотрены целевые трансферты бюджетам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2023 год предусмотрен объем субвенции, передаваемой из областного бюджета в сумме 644 713,0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2023 год предусмотрено погашение бюджетных кредитов в областной бюджет в сумме 19 213,0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2023 год в сумме 13 300,0 тысяч тенге.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бюджете района на 2023 год предусмотрены объемы субвенций, передаваемые из районного бюджета в бюджеты сельских округов и села в сумме 309 834,0 тысячи тенге, в том числе: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Балкашинскому сельскому округу 25 867,0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Баракпайскому сельскому округу 19 227,0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Белгородскому сельскому округу 23 878,0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Берликскому сельскому округу 19 587,0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Васильевскому сельскому округу 20 723,0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Веселовскому сельскому округу 18 463,0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Жамбыльскому сельскому округу 21 639,0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Каменскому сельскому округу 24 503,0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Лесному сельскому округу 21 052,0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Мадениет 20 852,0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Максимовскому сельскому округу 23 534,0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Новоникольскому сельскому округу 22 524,0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Сандыктаускому сельскому округу 22 966,0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Широковскому сельскому округу 25 019,0 тысяч тенге.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2023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3 729 569,4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879 663,6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427 592,0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75 065,0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122 746,0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173 564,4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172 717,1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164 820,1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2 657 196,9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3 786 990,3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952 698,8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42 522,3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186 405,1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86 866,8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3 223,4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636 904,6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79 839,4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522 347,1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9 745,5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279 191,5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40 358,3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28 873,4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24 946,4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733 570,2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443 148,7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437 143,2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290 421,5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193 664,6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778 744,9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548 096,3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290 627,7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7 622,1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11 120,9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99 323,8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190 574,8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58 412,9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8 660,4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47 939,4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45 804,6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46 134,7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34 759,8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361 496,5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306 315,5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447 824,2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52 670,1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19 212,4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69 258,5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49 743,0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87 951,5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209 301,0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726 451,0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1 621 295,0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325 907,0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79 485,0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479 336,0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439 815,0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349 221,0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349 221,0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27/1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936 531,0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802 970,0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1 759 934,0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330 566,0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280 816,0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43 153,0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50 654,0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491 386,0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46 879,0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55 972,0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460 719,0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450 129,0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социально-уязвимых слоев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392 529,0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скважин в селе Белгородское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181 973,0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в селе Каменка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1 562 354,9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1 333 669,1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81 530,4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лиц с инвалидностью,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21 968,1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протезно-ортопедические изделия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тифлотехнические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санаторно-курортное лечение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сурдотехнические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перевод индивидуальных помощников, оказывающие услуги по сопровождению лица с инвалидностью первой группы, имеющего затруднение в передвижении в занятое население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обязательные гигиенические средства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13 471,1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Афганской войны к празднованию Дня вывода советских войск из Афганистана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2 846,3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23 282,0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19 450,0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ветеранам боевых действий на территории других государств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единовременной социальной помощи лицам, принимавшим участие в ликвидации последствий катастрофы на Чернобыльской атомной электростанции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1 069 442,0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KC-SN-1 "Подъезд к селу Новоникольское" км 0-18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Балкашино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 Балкашинсконо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переулок улицы Некрасова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автомобильной дороги районного значения "Белгородское-Раздольное-до границ района"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48 160,0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ГКП на ПХВ "Сандыктау-Су"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64 556,8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2022-2023 годов теплоснабжающим предприятиям (приобретение угля)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14 516,2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 текущий ремонт центральной котельной в селе Балкашино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113 718,4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техническое обследование тепловых сетей Сандыктауского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текщий ремонт водопровода в селе Мадениет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38 561,9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182 696,7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здания Спасского сельского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94 893,8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Сандыктауского сельского дома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87 802,9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228 685,8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водопроводных сетей и скважин в селе Белгородское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центра досуга молодежи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185 221,6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и насосных станций (скважин) в селе Новоромановка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23 464,2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27/1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сельских округов и села Мадениет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Сандыктауского районного маслихата Акмолинской области от 29.11.2023 </w:t>
      </w:r>
      <w:r>
        <w:rPr>
          <w:rFonts w:ascii="Times New Roman"/>
          <w:b w:val="false"/>
          <w:i w:val="false"/>
          <w:color w:val="ff0000"/>
          <w:sz w:val="28"/>
        </w:rPr>
        <w:t>№ 7/1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583 143,1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районного бюджета, 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93 914,4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51 977,4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35 209,7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14 683,0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ведомственную экспертизу сметы по ремонту дороги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3 831,1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1 724,1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1 980,0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1 956,0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3 535,0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5 870,1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3 829,1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2 722,6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2 910,4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адаптацию здания для маломобильных групп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4 327,2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текущее содержание аппарата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2 403,2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1 924,0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областного бюджета, всего: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489 228,7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Балкашинский сельский округ,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385 543,5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10 528,0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 Балкашинского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50 275,5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Петровка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128 884,8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дорог переулок ул. Некрасова в селе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75 538,4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тротуаров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40 157,0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улично-дорожной сети села Балкашино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80 159,8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Жамбыльский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Приозерное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24 864,0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 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78 821,2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с асфальтобетонным покрытием внутри-поселковых дорог села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59 202,1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многофункциональной площадки в селе Лесное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19 619,1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