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d3bf" w14:textId="f6ad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Лесного сельского округа Сандыктауского района Акмолинской области от 15 апреля 2022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Лесного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 лет без изъятия земельных участков товариществу с ограниченной ответственностью "Ecil-Mining" общей площадью 9,12 гектара, из них пастбища 5,97 гектара, прочие 3,15 гектар в землях села Михайловка, Лесного сельского округа, Сандыктауского района, Акмолинской области для проектирования и строительства автодороги.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"Ecil-Mining" соблюдать требования законодательства Республики Казахстан при использовании земельного участка с целью проектирования и строительства автодороги.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