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ddee8" w14:textId="76dde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23 декабря 2022 года № 7С-34/2.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Шортандинский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7 324 071,8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2 087 819,6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10 990,5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5 208 261,7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7 460 196,8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(-2 806,4)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77 625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80 431,4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(-133 318,6)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133 318,6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Шортандинского районного маслихата Акмолинской области от 06.12.2023 </w:t>
      </w:r>
      <w:r>
        <w:rPr>
          <w:rFonts w:ascii="Times New Roman"/>
          <w:b w:val="false"/>
          <w:i w:val="false"/>
          <w:color w:val="000000"/>
          <w:sz w:val="28"/>
        </w:rPr>
        <w:t>№ 8С-12/2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районном бюджете на 2023 год субвенцию в сумме 116 520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2023 год предусмотрены объемы бюджетных субвенций, передаваемых из районного бюджета бюджетам поселков, сельских округов, в сумме 143 018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Шортанды – 18 145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Дамсинский сельский округ – 16 516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Новокубанский сельский округ – 15 452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Бектау – 19 634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Бозайгыр – 4 500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Петровский сельский округ – 10 500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Андреевский сельский округ – 12 500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Раевский сельский округ – 16 010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Пригородный сельский округ – 18 500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Новоселовский сельский округ – 11 261 тысяч тенге.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районном бюджете на 2023 год бюджетные кредиты из республиканского бюджета для реализации мер социальной поддержки специалистов в сумме 77 625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Шортандинского районного маслихата Акмолинской области от 06.12.2023 </w:t>
      </w:r>
      <w:r>
        <w:rPr>
          <w:rFonts w:ascii="Times New Roman"/>
          <w:b w:val="false"/>
          <w:i w:val="false"/>
          <w:color w:val="000000"/>
          <w:sz w:val="28"/>
        </w:rPr>
        <w:t>№ 8С-12/2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районном бюджете на 2023 год погашение основного долга по бюджетным кредитам, выделенных для реализации мер социальной поддержки специалистов в сумме 80 431,4 тысяч тенге.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Шортандинского районного маслихата Акмолинской области от 06.12.2023 </w:t>
      </w:r>
      <w:r>
        <w:rPr>
          <w:rFonts w:ascii="Times New Roman"/>
          <w:b w:val="false"/>
          <w:i w:val="false"/>
          <w:color w:val="000000"/>
          <w:sz w:val="28"/>
        </w:rPr>
        <w:t>№ 8С-12/2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 в районном бюджете на 2023 год досрочное погашение бюджетных кредитов, выделенных из республиканского бюджета для реализации мер социальной поддержки специалистов в сумме 64 000,3 тысяч тенге.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Шортандинского районного маслихата Акмолинской области от 11.05.2023 </w:t>
      </w:r>
      <w:r>
        <w:rPr>
          <w:rFonts w:ascii="Times New Roman"/>
          <w:b w:val="false"/>
          <w:i w:val="false"/>
          <w:color w:val="000000"/>
          <w:sz w:val="28"/>
        </w:rPr>
        <w:t xml:space="preserve">№ 8С-3/2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2023 год выплату вознаграждения по бюджетным кредитам из республиканского бюджета для реализации мер социальной поддержки специалистов в сумме 75,5 тысяч тенге.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Шортандинского районного маслихата Акмолинской области от 06.12.2023 </w:t>
      </w:r>
      <w:r>
        <w:rPr>
          <w:rFonts w:ascii="Times New Roman"/>
          <w:b w:val="false"/>
          <w:i w:val="false"/>
          <w:color w:val="000000"/>
          <w:sz w:val="28"/>
        </w:rPr>
        <w:t>№ 8С-12/2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района на 2023 год в сумме 0 тысяч тенге.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Шортандинского районного маслихата Акмолинской области от 06.12.2023 </w:t>
      </w:r>
      <w:r>
        <w:rPr>
          <w:rFonts w:ascii="Times New Roman"/>
          <w:b w:val="false"/>
          <w:i w:val="false"/>
          <w:color w:val="000000"/>
          <w:sz w:val="28"/>
        </w:rPr>
        <w:t>№ 8С-12/2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Учесть в районном бюджете на 2023-2025 годы целевые трансферты из республиканского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соответственно.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Учесть в районном бюджете на 2023-2024 годы целевые трансферты из областного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Шортандинского районного маслихата Акмолинской области от 06.04.2023 </w:t>
      </w:r>
      <w:r>
        <w:rPr>
          <w:rFonts w:ascii="Times New Roman"/>
          <w:b w:val="false"/>
          <w:i w:val="false"/>
          <w:color w:val="000000"/>
          <w:sz w:val="28"/>
        </w:rPr>
        <w:t>№ 8С-2/2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Учесть в районном бюджете на 2023 год целевые трансферты за счет средств местного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10-1. Учесть в районном бюджете свободные остатки бюджетных средств в сумме 200 125,3 тысяч тенге, образовавшиеся по состоянию на 1 января 2023 года.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10-1 в соответствии с решением Шортандинского районного маслихата Акмолинской области от 06.04.2023 </w:t>
      </w:r>
      <w:r>
        <w:rPr>
          <w:rFonts w:ascii="Times New Roman"/>
          <w:b w:val="false"/>
          <w:i w:val="false"/>
          <w:color w:val="000000"/>
          <w:sz w:val="28"/>
        </w:rPr>
        <w:t>№ 8С-2/2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в редакции решения Шортандинского районного маслихата Акмолинской области от 11.05.2023 </w:t>
      </w:r>
      <w:r>
        <w:rPr>
          <w:rFonts w:ascii="Times New Roman"/>
          <w:b w:val="false"/>
          <w:i w:val="false"/>
          <w:color w:val="000000"/>
          <w:sz w:val="28"/>
        </w:rPr>
        <w:t>№ 8С-3/2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2023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Шортандинского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7С-34/2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</w:p>
        </w:tc>
      </w:tr>
    </w:tbl>
    <w:bookmarkStart w:name="z1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Шортандинского районного маслихата Акмолинской области от 06.12.2023 </w:t>
      </w:r>
      <w:r>
        <w:rPr>
          <w:rFonts w:ascii="Times New Roman"/>
          <w:b w:val="false"/>
          <w:i w:val="false"/>
          <w:color w:val="ff0000"/>
          <w:sz w:val="28"/>
        </w:rPr>
        <w:t>№ 8С-12/2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7324071,8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2087819,6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5208261,7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5207642,9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5207642,9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7460196,8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1554576,7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1206842,8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нижестоящим бюджетам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1143847,7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1688707,7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1534241,1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1358500,6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1353753,8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 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1034366,1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925128,2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-133318,6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133318,6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7С-34/2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</w:p>
        </w:tc>
      </w:tr>
    </w:tbl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 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7С-34/2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</w:p>
        </w:tc>
      </w:tr>
    </w:tbl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 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7С-34/2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</w:p>
        </w:tc>
      </w:tr>
    </w:tbl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на 2023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Шортандинского районного маслихата Акмолинской области от 20.11.2023 </w:t>
      </w:r>
      <w:r>
        <w:rPr>
          <w:rFonts w:ascii="Times New Roman"/>
          <w:b w:val="false"/>
          <w:i w:val="false"/>
          <w:color w:val="ff0000"/>
          <w:sz w:val="28"/>
        </w:rPr>
        <w:t>№ 8С-10/2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2137616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1233109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969496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транспортной инфраструктуры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7С-34/2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</w:p>
        </w:tc>
      </w:tr>
    </w:tbl>
    <w:bookmarkStart w:name="z2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на 2024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2834847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1317839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7С-34/2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</w:p>
        </w:tc>
      </w:tr>
    </w:tbl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на 2025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7С-34/2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</w:p>
        </w:tc>
      </w:tr>
    </w:tbl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2023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Шортандинского районного маслихата Акмолинской области от 06.12.2023 </w:t>
      </w:r>
      <w:r>
        <w:rPr>
          <w:rFonts w:ascii="Times New Roman"/>
          <w:b w:val="false"/>
          <w:i w:val="false"/>
          <w:color w:val="ff0000"/>
          <w:sz w:val="28"/>
        </w:rPr>
        <w:t>№ 8С-12/2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1504157,6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8084,6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23334,6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лиц с инвалидностью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25094,4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единовременную социальную помощь ветеранам Афганской войны к празднованию Дня вывода ограниченного контингента советских войск из Демократической Республики Афганистан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707217,3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115162,2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93998,7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408122,7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ветеранам боевых действий на территории других государств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лицам, принимавшим участие в ликвидации последствий катастрофы на Чернобыльской атомной электростанции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материально-техническое оснащение организациям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65039,9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защите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479853,3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26956,7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438965,1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благоустройства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7С-34/2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за счет средств местного бюджета на 2023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решения Шортандинского районного маслихата Акмолинской области от 20.11.2023 </w:t>
      </w:r>
      <w:r>
        <w:rPr>
          <w:rFonts w:ascii="Times New Roman"/>
          <w:b w:val="false"/>
          <w:i w:val="false"/>
          <w:color w:val="ff0000"/>
          <w:sz w:val="28"/>
        </w:rPr>
        <w:t>№ 8С-10/2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481329,6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Андреевского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Новоселовского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поселке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23919,7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поселке Жолымбет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Пригородного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Новокубанского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сельского округа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Дамсинского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 Петровского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поселка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125285,3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Дамсинского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Пригородного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Новокубанского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сельского округа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сельского округа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Раевского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Новоселовского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Андреевского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поселка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сельского округа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Пригородного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Андреевского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Новокубанского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Раевского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Петровского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Дамсинского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автомобильных дорог сельского округа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автомобильных дорог Новоселовского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автомобильных дорог Петровского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в Новокубанском сельском округе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санитарии поселка Шортанды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санитарии в Дамсинском сельском округе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в Пригородном сельском округе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в сельском округе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в сельском округе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Пригородного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сельского округа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Раевского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поселка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Петровского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сельского округа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17525,8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Дамсинского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43504,4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Новокубанского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поселка Жолымбет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Новоселовского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аппарата акима Андреевского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 сельского округа Бектау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 Раевского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 поселка Шортанды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 сельского округа Бозайгыр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 Дамсинского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 Новокубанского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 поселка Жолымбет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социальной помощи нуждающимся гражданам на дому Андреевского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7С-34/2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2024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9 в соответствии с решением Шортандинского районного маслихата Акмолинской области от 06.04.2023 </w:t>
      </w:r>
      <w:r>
        <w:rPr>
          <w:rFonts w:ascii="Times New Roman"/>
          <w:b w:val="false"/>
          <w:i w:val="false"/>
          <w:color w:val="ff0000"/>
          <w:sz w:val="28"/>
        </w:rPr>
        <w:t>№ 8С-2/2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Приложение 9 - в редакции решения Шортандинского районного маслихата Акмолинской области от 11.05.2023 </w:t>
      </w:r>
      <w:r>
        <w:rPr>
          <w:rFonts w:ascii="Times New Roman"/>
          <w:b w:val="false"/>
          <w:i w:val="false"/>
          <w:color w:val="ff0000"/>
          <w:sz w:val="28"/>
        </w:rPr>
        <w:t>№ 8С-3/2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благоустройства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