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af890" w14:textId="82af8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Бурабайского районного маслихата от 28 декабря 2021 года № 7С-17/7 "О бюджете Катаркольского сельского округа Бурабайского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Бурабайского районного маслихата Акмолинской области от 30 ноября 2022 года № 7С-31/9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Бурабайский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Бурабайского районного маслихата от 28 декабря 2021 года № 7С-17/7 "О бюджете Катаркольского сельского округа Бурабайского района на 2022-2024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Катаркольского сельского округа Бурабайского района на 2022-2024 годы, согласно приложениям 1, 2 и 3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52545,1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17720,6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1498,5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33218,0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91396,4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-38851,3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бюджета– 38851,3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Бурабайского районного маслихата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М.Нурпанова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7С-31/9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7С-17/7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Катаркольского сельского округа на 2022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52545,1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имущества, закрепленного за государственными учреждениями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33218,0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91396,4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40320,1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40320,1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40068,5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коммунальным имуществом города районного значения, села, поселка, сельского округа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36134,3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36134,3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36134,3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-38851,3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38851,3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