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e36a" w14:textId="b89e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Темирбека Жургенова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11 января 2022 года № 143.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Темирбека Жургенова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112360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123322,3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- 10 962,3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10 962,3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10 962,3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транспортное средство;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от сдачи жилья в аренду;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за продажу права аренды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сдачи в аренду имущества, находящегося в собственности государства.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субвенции из республиканского бюджета на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 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Темирбека Жургенова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субвенции из республиканского бюджета на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 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бюджета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