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cf59" w14:textId="32cc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Аралтогайского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Аралтогайского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39481,2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35926,2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–194,7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