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9597e" w14:textId="16959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Жамбылского сельского округа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11 января 2022 года № 149.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Жамбылского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31548,6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29381,6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31607,2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Айтекебийского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2021 года "О республиканском бюджете на 2022 – 2024 годы" с 1 января 2022 года установлены: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величину прожиточного минимума для исчисления размеров базовых социальных выплат – 36 018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Айтекебийского районного маслихата Актюбинской области от 21.06.2022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