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9683" w14:textId="ea39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Айтекебийского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26 декабря 2022 года № 292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9946)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(зарегистрировано в Реестре государственной регистрации нормативных правовых актов под № 32927),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Айтекебийского районного маслихата Актюбинской области от 09.11.2023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 исключением административных государственных служащих корпуса "Б", занимающих руководящие должности, прибывшим для работы и проживания в сельские населенные пункты Айтекебийского района следующие социальные поддержки на 2023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"Аппарат Айтекебийского райнного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опубликование настоящего решения в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