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b0ff7" w14:textId="67b0f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Каргалинского районного маслихата от 30 декабря 2021 года № 97 "Об утверждении бюджета Кос-Истекского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13 сентября 2022 года № 189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"Об утверждении бюджета Кос-Истекского сельского округа на 2022-2024 годы" от 30 декабря 2021 года № 97 следующие изменения: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"76 276,0" заменить цифрами "81 143,0",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"73 111,0" заменить цифрами "77 978,0";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"77 214,9" заменить цифрами "82081,9";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 в бюджете сельского округа на 2022 год поступление целевых текущих трансфертов из районного бюджета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обеспечению деятельности акима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социальной помощи нуждающимся гражданам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санитарии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и озеленение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капитальные расходы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функционирования автомобильных дорог в городах районного значения, селах, поселках, сельских округах.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аппарата акима сельского округа.".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2022 года.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Каргалинского районного маслихата от 13 сентября 2022 года № 189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30 декабря 2021 года № 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Кос-Истекского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