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8d0e1" w14:textId="1a8d0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Темирского районного маслихата</w:t>
      </w:r>
    </w:p>
    <w:p>
      <w:pPr>
        <w:spacing w:after="0"/>
        <w:ind w:left="0"/>
        <w:jc w:val="both"/>
      </w:pPr>
      <w:r>
        <w:rPr>
          <w:rFonts w:ascii="Times New Roman"/>
          <w:b w:val="false"/>
          <w:i w:val="false"/>
          <w:color w:val="000000"/>
          <w:sz w:val="28"/>
        </w:rPr>
        <w:t>Решение Темирского районного маслихата Актюбинской области от 18 марта 2022 года № 167</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3 декабря 2013 года № 704 "Об утверждении Типового регламента маслихата" Темирский районный маслихат РЕШИЛ:</w:t>
      </w:r>
    </w:p>
    <w:bookmarkEnd w:id="0"/>
    <w:bookmarkStart w:name="z3"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Регламент</w:t>
      </w:r>
      <w:r>
        <w:rPr>
          <w:rFonts w:ascii="Times New Roman"/>
          <w:b w:val="false"/>
          <w:i w:val="false"/>
          <w:color w:val="000000"/>
          <w:sz w:val="28"/>
        </w:rPr>
        <w:t xml:space="preserve"> Темирского районного маслихата.</w:t>
      </w:r>
    </w:p>
    <w:bookmarkEnd w:id="1"/>
    <w:bookmarkStart w:name="z4" w:id="2"/>
    <w:p>
      <w:pPr>
        <w:spacing w:after="0"/>
        <w:ind w:left="0"/>
        <w:jc w:val="both"/>
      </w:pPr>
      <w:r>
        <w:rPr>
          <w:rFonts w:ascii="Times New Roman"/>
          <w:b w:val="false"/>
          <w:i w:val="false"/>
          <w:color w:val="000000"/>
          <w:sz w:val="28"/>
        </w:rPr>
        <w:t>
      2. Признать утратившим силу решение Темирского районного маслихата "Об утверждении Регламента Темирского районного маслихата" от 24 августа 2016 года № 46.</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Темирского </w:t>
            </w:r>
          </w:p>
          <w:p>
            <w:pPr>
              <w:spacing w:after="20"/>
              <w:ind w:left="20"/>
              <w:jc w:val="both"/>
            </w:pPr>
          </w:p>
          <w:p>
            <w:pPr>
              <w:spacing w:after="20"/>
              <w:ind w:left="20"/>
              <w:jc w:val="both"/>
            </w:pP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 Темирского районного маслихата от 18 марта 2022 года № 167</w:t>
            </w:r>
          </w:p>
        </w:tc>
      </w:tr>
    </w:tbl>
    <w:bookmarkStart w:name="z7" w:id="4"/>
    <w:p>
      <w:pPr>
        <w:spacing w:after="0"/>
        <w:ind w:left="0"/>
        <w:jc w:val="left"/>
      </w:pPr>
      <w:r>
        <w:rPr>
          <w:rFonts w:ascii="Times New Roman"/>
          <w:b/>
          <w:i w:val="false"/>
          <w:color w:val="000000"/>
        </w:rPr>
        <w:t xml:space="preserve"> Регламент Темирского районного маслихата</w:t>
      </w:r>
    </w:p>
    <w:bookmarkEnd w:id="4"/>
    <w:p>
      <w:pPr>
        <w:spacing w:after="0"/>
        <w:ind w:left="0"/>
        <w:jc w:val="both"/>
      </w:pPr>
      <w:r>
        <w:rPr>
          <w:rFonts w:ascii="Times New Roman"/>
          <w:b w:val="false"/>
          <w:i w:val="false"/>
          <w:color w:val="ff0000"/>
          <w:sz w:val="28"/>
        </w:rPr>
        <w:t xml:space="preserve">
      Сноска. Регламент – в редакции решения Темирского районного маслихата Актюбинской области от 26.12.2022 </w:t>
      </w:r>
      <w:r>
        <w:rPr>
          <w:rFonts w:ascii="Times New Roman"/>
          <w:b w:val="false"/>
          <w:i w:val="false"/>
          <w:color w:val="ff0000"/>
          <w:sz w:val="28"/>
        </w:rPr>
        <w:t>№ 275</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Глава 1. Общие положения</w:t>
      </w:r>
    </w:p>
    <w:bookmarkStart w:name="z8" w:id="5"/>
    <w:p>
      <w:pPr>
        <w:spacing w:after="0"/>
        <w:ind w:left="0"/>
        <w:jc w:val="both"/>
      </w:pPr>
      <w:r>
        <w:rPr>
          <w:rFonts w:ascii="Times New Roman"/>
          <w:b w:val="false"/>
          <w:i w:val="false"/>
          <w:color w:val="000000"/>
          <w:sz w:val="28"/>
        </w:rPr>
        <w:t xml:space="preserve">
      1. Настоящий регламент Темирского районного маслихата (далее – Регламент) разработан 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порядок голосования, организацию работы аппарата и другие процедурные, организационные вопросы.</w:t>
      </w:r>
    </w:p>
    <w:bookmarkEnd w:id="5"/>
    <w:bookmarkStart w:name="z9" w:id="6"/>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6"/>
    <w:bookmarkStart w:name="z10" w:id="7"/>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7"/>
    <w:p>
      <w:pPr>
        <w:spacing w:after="0"/>
        <w:ind w:left="0"/>
        <w:jc w:val="left"/>
      </w:pPr>
      <w:r>
        <w:rPr>
          <w:rFonts w:ascii="Times New Roman"/>
          <w:b/>
          <w:i w:val="false"/>
          <w:color w:val="000000"/>
        </w:rPr>
        <w:t xml:space="preserve"> Глава 2. Порядок проведения сессии маслихата</w:t>
      </w:r>
    </w:p>
    <w:bookmarkStart w:name="z11" w:id="8"/>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8"/>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Start w:name="z12" w:id="9"/>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9"/>
    <w:bookmarkStart w:name="z13" w:id="10"/>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ее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0"/>
    <w:bookmarkStart w:name="z14" w:id="11"/>
    <w:p>
      <w:pPr>
        <w:spacing w:after="0"/>
        <w:ind w:left="0"/>
        <w:jc w:val="both"/>
      </w:pPr>
      <w:r>
        <w:rPr>
          <w:rFonts w:ascii="Times New Roman"/>
          <w:b w:val="false"/>
          <w:i w:val="false"/>
          <w:color w:val="000000"/>
          <w:sz w:val="28"/>
        </w:rPr>
        <w:t>
      7. Маслихат принимает решения голосованием.</w:t>
      </w:r>
    </w:p>
    <w:bookmarkEnd w:id="11"/>
    <w:p>
      <w:pPr>
        <w:spacing w:after="0"/>
        <w:ind w:left="0"/>
        <w:jc w:val="both"/>
      </w:pPr>
      <w:r>
        <w:rPr>
          <w:rFonts w:ascii="Times New Roman"/>
          <w:b w:val="false"/>
          <w:i w:val="false"/>
          <w:color w:val="000000"/>
          <w:sz w:val="28"/>
        </w:rPr>
        <w:t>
      Голосование осуществляется:</w:t>
      </w:r>
    </w:p>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p>
      <w:pPr>
        <w:spacing w:after="0"/>
        <w:ind w:left="0"/>
        <w:jc w:val="both"/>
      </w:pPr>
      <w:r>
        <w:rPr>
          <w:rFonts w:ascii="Times New Roman"/>
          <w:b w:val="false"/>
          <w:i w:val="false"/>
          <w:color w:val="000000"/>
          <w:sz w:val="28"/>
        </w:rPr>
        <w:t>
      2) поднятием руки;</w:t>
      </w:r>
    </w:p>
    <w:p>
      <w:pPr>
        <w:spacing w:after="0"/>
        <w:ind w:left="0"/>
        <w:jc w:val="both"/>
      </w:pPr>
      <w:r>
        <w:rPr>
          <w:rFonts w:ascii="Times New Roman"/>
          <w:b w:val="false"/>
          <w:i w:val="false"/>
          <w:color w:val="000000"/>
          <w:sz w:val="28"/>
        </w:rPr>
        <w:t>
      3) с использованием бюллетеней.</w:t>
      </w:r>
    </w:p>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замещающее,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Start w:name="z15" w:id="12"/>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12"/>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Start w:name="z16" w:id="13"/>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акима соответствующей территорий.</w:t>
      </w:r>
    </w:p>
    <w:bookmarkEnd w:id="13"/>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Start w:name="z17" w:id="14"/>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в средствах массовой информации и (или) на официальном интернет–ресурсе районного маслихата.</w:t>
      </w:r>
    </w:p>
    <w:bookmarkEnd w:id="14"/>
    <w:p>
      <w:pPr>
        <w:spacing w:after="0"/>
        <w:ind w:left="0"/>
        <w:jc w:val="both"/>
      </w:pPr>
      <w:r>
        <w:rPr>
          <w:rFonts w:ascii="Times New Roman"/>
          <w:b w:val="false"/>
          <w:i w:val="false"/>
          <w:color w:val="000000"/>
          <w:sz w:val="28"/>
        </w:rPr>
        <w:t>
      Информация должна быть размещена в средствах массовой информации и (или) на интернет–ресурсе районного маслихата не позднее чем за десять дней до сессии, а в случае созыва внеочередной сессии – не позднее чем за три дня.</w:t>
      </w:r>
    </w:p>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Start w:name="z18" w:id="15"/>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15"/>
    <w:bookmarkStart w:name="z19" w:id="16"/>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соответствующей территории.</w:t>
      </w:r>
    </w:p>
    <w:bookmarkEnd w:id="1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Start w:name="z20" w:id="17"/>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соответствующей территории.</w:t>
      </w:r>
    </w:p>
    <w:bookmarkEnd w:id="17"/>
    <w:bookmarkStart w:name="z21" w:id="18"/>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(города областного значения), города районного значения,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18"/>
    <w:bookmarkStart w:name="z22" w:id="19"/>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19"/>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Start w:name="z23" w:id="20"/>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20"/>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Start w:name="z24" w:id="21"/>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21"/>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Start w:name="z25" w:id="22"/>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22"/>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p>
      <w:pPr>
        <w:spacing w:after="0"/>
        <w:ind w:left="0"/>
        <w:jc w:val="left"/>
      </w:pPr>
      <w:r>
        <w:rPr>
          <w:rFonts w:ascii="Times New Roman"/>
          <w:b/>
          <w:i w:val="false"/>
          <w:color w:val="000000"/>
        </w:rPr>
        <w:t xml:space="preserve"> Глава 3. Порядок принятия актов маслихата</w:t>
      </w:r>
    </w:p>
    <w:bookmarkStart w:name="z26" w:id="23"/>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23"/>
    <w:bookmarkStart w:name="z27" w:id="24"/>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24"/>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w:t>
      </w:r>
    </w:p>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Start w:name="z28" w:id="25"/>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25"/>
    <w:bookmarkStart w:name="z29" w:id="26"/>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26"/>
    <w:bookmarkStart w:name="z30" w:id="27"/>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27"/>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Start w:name="z31" w:id="28"/>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28"/>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Start w:name="z32" w:id="29"/>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29"/>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w:t>
      </w:r>
    </w:p>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p>
      <w:pPr>
        <w:spacing w:after="0"/>
        <w:ind w:left="0"/>
        <w:jc w:val="both"/>
      </w:pPr>
      <w:r>
        <w:rPr>
          <w:rFonts w:ascii="Times New Roman"/>
          <w:b w:val="false"/>
          <w:i w:val="false"/>
          <w:color w:val="000000"/>
          <w:sz w:val="28"/>
        </w:rPr>
        <w:t>
      Районный бюджет утверждается районным маслихатом не позднее двухнедельного срока после подписания решения областного маслихата об утверждении областного бюджета. Бюджеты города районного значения, сельских округов утверждаются маслихатом района до конца финансового года со дня подписания решения маслихата района об утверждении районного бюджета.</w:t>
      </w:r>
    </w:p>
    <w:p>
      <w:pPr>
        <w:spacing w:after="0"/>
        <w:ind w:left="0"/>
        <w:jc w:val="both"/>
      </w:pPr>
      <w:r>
        <w:rPr>
          <w:rFonts w:ascii="Times New Roman"/>
          <w:b w:val="false"/>
          <w:i w:val="false"/>
          <w:color w:val="000000"/>
          <w:sz w:val="28"/>
        </w:rPr>
        <w:t>
      Допускается утверждение бюджета города районного значения, сельских округов отдельными решениями маслихата района.</w:t>
      </w:r>
    </w:p>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комиссиях.</w:t>
      </w:r>
    </w:p>
    <w:p>
      <w:pPr>
        <w:spacing w:after="0"/>
        <w:ind w:left="0"/>
        <w:jc w:val="left"/>
      </w:pPr>
      <w:r>
        <w:rPr>
          <w:rFonts w:ascii="Times New Roman"/>
          <w:b/>
          <w:i w:val="false"/>
          <w:color w:val="000000"/>
        </w:rPr>
        <w:t xml:space="preserve"> Глава 4. Порядок заслушивания отчетов</w:t>
      </w:r>
    </w:p>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соответствующей территории.</w:t>
      </w:r>
    </w:p>
    <w:p>
      <w:pPr>
        <w:spacing w:after="0"/>
        <w:ind w:left="0"/>
        <w:jc w:val="both"/>
      </w:pPr>
      <w:r>
        <w:rPr>
          <w:rFonts w:ascii="Times New Roman"/>
          <w:b w:val="false"/>
          <w:i w:val="false"/>
          <w:color w:val="000000"/>
          <w:sz w:val="28"/>
        </w:rPr>
        <w:t>
      33. Заслушивание ежегодного отчета акима соответствующей территории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соответствующей территории.</w:t>
      </w:r>
    </w:p>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p>
      <w:pPr>
        <w:spacing w:after="0"/>
        <w:ind w:left="0"/>
        <w:jc w:val="both"/>
      </w:pPr>
      <w:r>
        <w:rPr>
          <w:rFonts w:ascii="Times New Roman"/>
          <w:b w:val="false"/>
          <w:i w:val="false"/>
          <w:color w:val="000000"/>
          <w:sz w:val="28"/>
        </w:rPr>
        <w:t>
      1) об утверждении отчета акима (лица, исполняющего его обязанности);</w:t>
      </w:r>
    </w:p>
    <w:p>
      <w:pPr>
        <w:spacing w:after="0"/>
        <w:ind w:left="0"/>
        <w:jc w:val="both"/>
      </w:pPr>
      <w:r>
        <w:rPr>
          <w:rFonts w:ascii="Times New Roman"/>
          <w:b w:val="false"/>
          <w:i w:val="false"/>
          <w:color w:val="000000"/>
          <w:sz w:val="28"/>
        </w:rPr>
        <w:t>
      2) об отклонении отчета и необходимости его повторного заслушивания.</w:t>
      </w:r>
    </w:p>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сельского округа.</w:t>
      </w:r>
    </w:p>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p>
      <w:pPr>
        <w:spacing w:after="0"/>
        <w:ind w:left="0"/>
        <w:jc w:val="both"/>
      </w:pPr>
      <w:r>
        <w:rPr>
          <w:rFonts w:ascii="Times New Roman"/>
          <w:b w:val="false"/>
          <w:i w:val="false"/>
          <w:color w:val="000000"/>
          <w:sz w:val="28"/>
        </w:rPr>
        <w:t>
      37. Отчет ревизионной комиссии области об исполнении бюджета рассматривается маслихатом ежегодно.</w:t>
      </w:r>
    </w:p>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p>
      <w:pPr>
        <w:spacing w:after="0"/>
        <w:ind w:left="0"/>
        <w:jc w:val="both"/>
      </w:pPr>
      <w:r>
        <w:rPr>
          <w:rFonts w:ascii="Times New Roman"/>
          <w:b w:val="false"/>
          <w:i w:val="false"/>
          <w:color w:val="000000"/>
          <w:sz w:val="28"/>
        </w:rPr>
        <w:t>
      39. Отчет маслихата района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соответствующей территории по повестке дня.</w:t>
      </w:r>
    </w:p>
    <w:p>
      <w:pPr>
        <w:spacing w:after="0"/>
        <w:ind w:left="0"/>
        <w:jc w:val="both"/>
      </w:pPr>
      <w:r>
        <w:rPr>
          <w:rFonts w:ascii="Times New Roman"/>
          <w:b w:val="false"/>
          <w:i w:val="false"/>
          <w:color w:val="000000"/>
          <w:sz w:val="28"/>
        </w:rPr>
        <w:t>
      После акима соответствующей территории слово предоставляется председателю маслихата либо лицу, его замещающему, либо председателю постоянных комиссий.</w:t>
      </w:r>
    </w:p>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p>
      <w:pPr>
        <w:spacing w:after="0"/>
        <w:ind w:left="0"/>
        <w:jc w:val="left"/>
      </w:pPr>
      <w:r>
        <w:rPr>
          <w:rFonts w:ascii="Times New Roman"/>
          <w:b/>
          <w:i w:val="false"/>
          <w:color w:val="000000"/>
        </w:rPr>
        <w:t xml:space="preserve"> Глава 5. Порядок рассмотрения депутатских запросов</w:t>
      </w:r>
    </w:p>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 Параграф 1. Председатель маслихата</w:t>
      </w:r>
    </w:p>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p>
      <w:pPr>
        <w:spacing w:after="0"/>
        <w:ind w:left="0"/>
        <w:jc w:val="both"/>
      </w:pPr>
      <w:r>
        <w:rPr>
          <w:rFonts w:ascii="Times New Roman"/>
          <w:b w:val="false"/>
          <w:i w:val="false"/>
          <w:color w:val="000000"/>
          <w:sz w:val="28"/>
        </w:rPr>
        <w:t>
      46. При отсутствии председателя маслихата района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p>
      <w:pPr>
        <w:spacing w:after="0"/>
        <w:ind w:left="0"/>
        <w:jc w:val="left"/>
      </w:pPr>
      <w:r>
        <w:rPr>
          <w:rFonts w:ascii="Times New Roman"/>
          <w:b/>
          <w:i w:val="false"/>
          <w:color w:val="000000"/>
        </w:rPr>
        <w:t xml:space="preserve"> Параграф 2. Постоянные комиссии маслихата</w:t>
      </w:r>
    </w:p>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p>
      <w:pPr>
        <w:spacing w:after="0"/>
        <w:ind w:left="0"/>
        <w:jc w:val="both"/>
      </w:pPr>
      <w:r>
        <w:rPr>
          <w:rFonts w:ascii="Times New Roman"/>
          <w:b w:val="false"/>
          <w:i w:val="false"/>
          <w:color w:val="000000"/>
          <w:sz w:val="28"/>
        </w:rPr>
        <w:t>
      Количество постоянных комиссий не должно превышать семи.</w:t>
      </w:r>
    </w:p>
    <w:p>
      <w:pPr>
        <w:spacing w:after="0"/>
        <w:ind w:left="0"/>
        <w:jc w:val="both"/>
      </w:pPr>
      <w:r>
        <w:rPr>
          <w:rFonts w:ascii="Times New Roman"/>
          <w:b w:val="false"/>
          <w:i w:val="false"/>
          <w:color w:val="000000"/>
          <w:sz w:val="28"/>
        </w:rPr>
        <w:t>
      Постоянные комиссии могут образовывать рабочие группы.</w:t>
      </w:r>
    </w:p>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p>
      <w:pPr>
        <w:spacing w:after="0"/>
        <w:ind w:left="0"/>
        <w:jc w:val="both"/>
      </w:pPr>
      <w:r>
        <w:rPr>
          <w:rFonts w:ascii="Times New Roman"/>
          <w:b w:val="false"/>
          <w:i w:val="false"/>
          <w:color w:val="000000"/>
          <w:sz w:val="28"/>
        </w:rPr>
        <w:t>
      51. Постоянные комиссии по собственной инициативе или решению маслихата могут проводить публичные слушания.</w:t>
      </w:r>
    </w:p>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p>
      <w:pPr>
        <w:spacing w:after="0"/>
        <w:ind w:left="0"/>
        <w:jc w:val="both"/>
      </w:pPr>
      <w:r>
        <w:rPr>
          <w:rFonts w:ascii="Times New Roman"/>
          <w:b w:val="false"/>
          <w:i w:val="false"/>
          <w:color w:val="000000"/>
          <w:sz w:val="28"/>
        </w:rPr>
        <w:t>
      52.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"О государственных секретах" отнесены к государственной или служебной тайне.</w:t>
      </w:r>
    </w:p>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p>
      <w:pPr>
        <w:spacing w:after="0"/>
        <w:ind w:left="0"/>
        <w:jc w:val="left"/>
      </w:pPr>
      <w:r>
        <w:rPr>
          <w:rFonts w:ascii="Times New Roman"/>
          <w:b/>
          <w:i w:val="false"/>
          <w:color w:val="000000"/>
        </w:rPr>
        <w:t xml:space="preserve"> Параграф 3. Председатель постоянной комиссии маслихата</w:t>
      </w:r>
    </w:p>
    <w:p>
      <w:pPr>
        <w:spacing w:after="0"/>
        <w:ind w:left="0"/>
        <w:jc w:val="both"/>
      </w:pPr>
      <w:r>
        <w:rPr>
          <w:rFonts w:ascii="Times New Roman"/>
          <w:b w:val="false"/>
          <w:i w:val="false"/>
          <w:color w:val="000000"/>
          <w:sz w:val="28"/>
        </w:rPr>
        <w:t>
      53.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p>
      <w:pPr>
        <w:spacing w:after="0"/>
        <w:ind w:left="0"/>
        <w:jc w:val="both"/>
      </w:pPr>
      <w:r>
        <w:rPr>
          <w:rFonts w:ascii="Times New Roman"/>
          <w:b w:val="false"/>
          <w:i w:val="false"/>
          <w:color w:val="000000"/>
          <w:sz w:val="28"/>
        </w:rPr>
        <w:t>
      54.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w:t>
      </w:r>
    </w:p>
    <w:p>
      <w:pPr>
        <w:spacing w:after="0"/>
        <w:ind w:left="0"/>
        <w:jc w:val="both"/>
      </w:pPr>
      <w:r>
        <w:rPr>
          <w:rFonts w:ascii="Times New Roman"/>
          <w:b w:val="false"/>
          <w:i w:val="false"/>
          <w:color w:val="000000"/>
          <w:sz w:val="28"/>
        </w:rPr>
        <w:t>
      55.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p>
      <w:pPr>
        <w:spacing w:after="0"/>
        <w:ind w:left="0"/>
        <w:jc w:val="left"/>
      </w:pPr>
      <w:r>
        <w:rPr>
          <w:rFonts w:ascii="Times New Roman"/>
          <w:b/>
          <w:i w:val="false"/>
          <w:color w:val="000000"/>
        </w:rPr>
        <w:t xml:space="preserve"> Параграф 4. Счетная комиссия маслихата</w:t>
      </w:r>
    </w:p>
    <w:p>
      <w:pPr>
        <w:spacing w:after="0"/>
        <w:ind w:left="0"/>
        <w:jc w:val="both"/>
      </w:pPr>
      <w:r>
        <w:rPr>
          <w:rFonts w:ascii="Times New Roman"/>
          <w:b w:val="false"/>
          <w:i w:val="false"/>
          <w:color w:val="000000"/>
          <w:sz w:val="28"/>
        </w:rPr>
        <w:t>
      56.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p>
      <w:pPr>
        <w:spacing w:after="0"/>
        <w:ind w:left="0"/>
        <w:jc w:val="both"/>
      </w:pPr>
      <w:r>
        <w:rPr>
          <w:rFonts w:ascii="Times New Roman"/>
          <w:b w:val="false"/>
          <w:i w:val="false"/>
          <w:color w:val="000000"/>
          <w:sz w:val="28"/>
        </w:rPr>
        <w:t>
      57. При проведении открытого голосования счетная комиссия организует процесс голосования и подведения его итогов.</w:t>
      </w:r>
    </w:p>
    <w:p>
      <w:pPr>
        <w:spacing w:after="0"/>
        <w:ind w:left="0"/>
        <w:jc w:val="both"/>
      </w:pPr>
      <w:r>
        <w:rPr>
          <w:rFonts w:ascii="Times New Roman"/>
          <w:b w:val="false"/>
          <w:i w:val="false"/>
          <w:color w:val="000000"/>
          <w:sz w:val="28"/>
        </w:rPr>
        <w:t>
      Счетная комиссия избирает из своего состава председателя и председателя комиссии, ее решения принимаются большинством голосов при открытом голосовании.</w:t>
      </w:r>
    </w:p>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p>
      <w:pPr>
        <w:spacing w:after="0"/>
        <w:ind w:left="0"/>
        <w:jc w:val="both"/>
      </w:pPr>
      <w:r>
        <w:rPr>
          <w:rFonts w:ascii="Times New Roman"/>
          <w:b w:val="false"/>
          <w:i w:val="false"/>
          <w:color w:val="000000"/>
          <w:sz w:val="28"/>
        </w:rPr>
        <w:t>
      58.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p>
      <w:pPr>
        <w:spacing w:after="0"/>
        <w:ind w:left="0"/>
        <w:jc w:val="both"/>
      </w:pPr>
      <w:r>
        <w:rPr>
          <w:rFonts w:ascii="Times New Roman"/>
          <w:b w:val="false"/>
          <w:i w:val="false"/>
          <w:color w:val="000000"/>
          <w:sz w:val="28"/>
        </w:rPr>
        <w:t>
      Бюллетени неустановленной формы при подсчете не учитываются.</w:t>
      </w:r>
    </w:p>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p>
      <w:pPr>
        <w:spacing w:after="0"/>
        <w:ind w:left="0"/>
        <w:jc w:val="left"/>
      </w:pPr>
      <w:r>
        <w:rPr>
          <w:rFonts w:ascii="Times New Roman"/>
          <w:b/>
          <w:i w:val="false"/>
          <w:color w:val="000000"/>
        </w:rPr>
        <w:t xml:space="preserve"> Параграф 5. Депутатские объединения в маслихатах</w:t>
      </w:r>
    </w:p>
    <w:p>
      <w:pPr>
        <w:spacing w:after="0"/>
        <w:ind w:left="0"/>
        <w:jc w:val="both"/>
      </w:pPr>
      <w:r>
        <w:rPr>
          <w:rFonts w:ascii="Times New Roman"/>
          <w:b w:val="false"/>
          <w:i w:val="false"/>
          <w:color w:val="000000"/>
          <w:sz w:val="28"/>
        </w:rPr>
        <w:t>
      59.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p>
      <w:pPr>
        <w:spacing w:after="0"/>
        <w:ind w:left="0"/>
        <w:jc w:val="both"/>
      </w:pPr>
      <w:r>
        <w:rPr>
          <w:rFonts w:ascii="Times New Roman"/>
          <w:b w:val="false"/>
          <w:i w:val="false"/>
          <w:color w:val="000000"/>
          <w:sz w:val="28"/>
        </w:rPr>
        <w:t>
      60.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p>
      <w:pPr>
        <w:spacing w:after="0"/>
        <w:ind w:left="0"/>
        <w:jc w:val="both"/>
      </w:pPr>
      <w:r>
        <w:rPr>
          <w:rFonts w:ascii="Times New Roman"/>
          <w:b w:val="false"/>
          <w:i w:val="false"/>
          <w:color w:val="000000"/>
          <w:sz w:val="28"/>
        </w:rPr>
        <w:t>
      61. Члены депутатских объединений могут:</w:t>
      </w:r>
    </w:p>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p>
      <w:pPr>
        <w:spacing w:after="0"/>
        <w:ind w:left="0"/>
        <w:jc w:val="both"/>
      </w:pPr>
      <w:r>
        <w:rPr>
          <w:rFonts w:ascii="Times New Roman"/>
          <w:b w:val="false"/>
          <w:i w:val="false"/>
          <w:color w:val="000000"/>
          <w:sz w:val="28"/>
        </w:rPr>
        <w:t>
      3) предлагать поправки к проектам решений маслихата;</w:t>
      </w:r>
    </w:p>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p>
      <w:pPr>
        <w:spacing w:after="0"/>
        <w:ind w:left="0"/>
        <w:jc w:val="both"/>
      </w:pPr>
      <w:r>
        <w:rPr>
          <w:rFonts w:ascii="Times New Roman"/>
          <w:b w:val="false"/>
          <w:i w:val="false"/>
          <w:color w:val="000000"/>
          <w:sz w:val="28"/>
        </w:rPr>
        <w:t>
      62.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p>
      <w:pPr>
        <w:spacing w:after="0"/>
        <w:ind w:left="0"/>
        <w:jc w:val="left"/>
      </w:pPr>
      <w:r>
        <w:rPr>
          <w:rFonts w:ascii="Times New Roman"/>
          <w:b/>
          <w:i w:val="false"/>
          <w:color w:val="000000"/>
        </w:rPr>
        <w:t xml:space="preserve"> Глава 7. Правила депутатской этики</w:t>
      </w:r>
    </w:p>
    <w:p>
      <w:pPr>
        <w:spacing w:after="0"/>
        <w:ind w:left="0"/>
        <w:jc w:val="both"/>
      </w:pPr>
      <w:r>
        <w:rPr>
          <w:rFonts w:ascii="Times New Roman"/>
          <w:b w:val="false"/>
          <w:i w:val="false"/>
          <w:color w:val="000000"/>
          <w:sz w:val="28"/>
        </w:rPr>
        <w:t>
      63. Депутаты маслихата:</w:t>
      </w:r>
    </w:p>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p>
      <w:pPr>
        <w:spacing w:after="0"/>
        <w:ind w:left="0"/>
        <w:jc w:val="both"/>
      </w:pPr>
      <w:r>
        <w:rPr>
          <w:rFonts w:ascii="Times New Roman"/>
          <w:b w:val="false"/>
          <w:i w:val="false"/>
          <w:color w:val="000000"/>
          <w:sz w:val="28"/>
        </w:rPr>
        <w:t>
      5) не должны прерывать выступающих.</w:t>
      </w:r>
    </w:p>
    <w:p>
      <w:pPr>
        <w:spacing w:after="0"/>
        <w:ind w:left="0"/>
        <w:jc w:val="both"/>
      </w:pPr>
      <w:r>
        <w:rPr>
          <w:rFonts w:ascii="Times New Roman"/>
          <w:b w:val="false"/>
          <w:i w:val="false"/>
          <w:color w:val="000000"/>
          <w:sz w:val="28"/>
        </w:rPr>
        <w:t>
      64.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p>
      <w:pPr>
        <w:spacing w:after="0"/>
        <w:ind w:left="0"/>
        <w:jc w:val="both"/>
      </w:pPr>
      <w:r>
        <w:rPr>
          <w:rFonts w:ascii="Times New Roman"/>
          <w:b w:val="false"/>
          <w:i w:val="false"/>
          <w:color w:val="000000"/>
          <w:sz w:val="28"/>
        </w:rPr>
        <w:t>
      65.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p>
      <w:pPr>
        <w:spacing w:after="0"/>
        <w:ind w:left="0"/>
        <w:jc w:val="both"/>
      </w:pPr>
      <w:r>
        <w:rPr>
          <w:rFonts w:ascii="Times New Roman"/>
          <w:b w:val="false"/>
          <w:i w:val="false"/>
          <w:color w:val="000000"/>
          <w:sz w:val="28"/>
        </w:rPr>
        <w:t>
      66.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p>
      <w:pPr>
        <w:spacing w:after="0"/>
        <w:ind w:left="0"/>
        <w:jc w:val="both"/>
      </w:pPr>
      <w:r>
        <w:rPr>
          <w:rFonts w:ascii="Times New Roman"/>
          <w:b w:val="false"/>
          <w:i w:val="false"/>
          <w:color w:val="000000"/>
          <w:sz w:val="28"/>
        </w:rPr>
        <w:t>
      67.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p>
      <w:pPr>
        <w:spacing w:after="0"/>
        <w:ind w:left="0"/>
        <w:jc w:val="both"/>
      </w:pPr>
      <w:r>
        <w:rPr>
          <w:rFonts w:ascii="Times New Roman"/>
          <w:b w:val="false"/>
          <w:i w:val="false"/>
          <w:color w:val="000000"/>
          <w:sz w:val="28"/>
        </w:rPr>
        <w:t xml:space="preserve">
      68. На депутата маслихата за неисполнение и (или) ненадлежащее исполнение своих обязанностей,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p>
      <w:pPr>
        <w:spacing w:after="0"/>
        <w:ind w:left="0"/>
        <w:jc w:val="left"/>
      </w:pPr>
      <w:r>
        <w:rPr>
          <w:rFonts w:ascii="Times New Roman"/>
          <w:b/>
          <w:i w:val="false"/>
          <w:color w:val="000000"/>
        </w:rPr>
        <w:t xml:space="preserve"> Глава 8. Повышение квалификации депутатов маслихата</w:t>
      </w:r>
    </w:p>
    <w:p>
      <w:pPr>
        <w:spacing w:after="0"/>
        <w:ind w:left="0"/>
        <w:jc w:val="both"/>
      </w:pPr>
      <w:r>
        <w:rPr>
          <w:rFonts w:ascii="Times New Roman"/>
          <w:b w:val="false"/>
          <w:i w:val="false"/>
          <w:color w:val="000000"/>
          <w:sz w:val="28"/>
        </w:rPr>
        <w:t>
      69.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p>
      <w:pPr>
        <w:spacing w:after="0"/>
        <w:ind w:left="0"/>
        <w:jc w:val="both"/>
      </w:pPr>
      <w:r>
        <w:rPr>
          <w:rFonts w:ascii="Times New Roman"/>
          <w:b w:val="false"/>
          <w:i w:val="false"/>
          <w:color w:val="000000"/>
          <w:sz w:val="28"/>
        </w:rPr>
        <w:t>
      70. Депутаты маслихата направляются на повышение квалификации в организации образования при Президенте Республики Казахстан и их филиалы.</w:t>
      </w:r>
    </w:p>
    <w:p>
      <w:pPr>
        <w:spacing w:after="0"/>
        <w:ind w:left="0"/>
        <w:jc w:val="both"/>
      </w:pPr>
      <w:r>
        <w:rPr>
          <w:rFonts w:ascii="Times New Roman"/>
          <w:b w:val="false"/>
          <w:i w:val="false"/>
          <w:color w:val="000000"/>
          <w:sz w:val="28"/>
        </w:rPr>
        <w:t>
      71. Продолжительность повышения квалификации маслихатов депутата составляет не менее 40 академических часов.</w:t>
      </w:r>
    </w:p>
    <w:p>
      <w:pPr>
        <w:spacing w:after="0"/>
        <w:ind w:left="0"/>
        <w:jc w:val="both"/>
      </w:pPr>
      <w:r>
        <w:rPr>
          <w:rFonts w:ascii="Times New Roman"/>
          <w:b w:val="false"/>
          <w:i w:val="false"/>
          <w:color w:val="000000"/>
          <w:sz w:val="28"/>
        </w:rPr>
        <w:t>
      72.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p>
      <w:pPr>
        <w:spacing w:after="0"/>
        <w:ind w:left="0"/>
        <w:jc w:val="both"/>
      </w:pPr>
      <w:r>
        <w:rPr>
          <w:rFonts w:ascii="Times New Roman"/>
          <w:b w:val="false"/>
          <w:i w:val="false"/>
          <w:color w:val="000000"/>
          <w:sz w:val="28"/>
        </w:rPr>
        <w:t>
      73.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p>
      <w:pPr>
        <w:spacing w:after="0"/>
        <w:ind w:left="0"/>
        <w:jc w:val="left"/>
      </w:pPr>
      <w:r>
        <w:rPr>
          <w:rFonts w:ascii="Times New Roman"/>
          <w:b/>
          <w:i w:val="false"/>
          <w:color w:val="000000"/>
        </w:rPr>
        <w:t xml:space="preserve"> Глава 9. Организация работы аппарата маслихата</w:t>
      </w:r>
    </w:p>
    <w:p>
      <w:pPr>
        <w:spacing w:after="0"/>
        <w:ind w:left="0"/>
        <w:jc w:val="both"/>
      </w:pPr>
      <w:r>
        <w:rPr>
          <w:rFonts w:ascii="Times New Roman"/>
          <w:b w:val="false"/>
          <w:i w:val="false"/>
          <w:color w:val="000000"/>
          <w:sz w:val="28"/>
        </w:rPr>
        <w:t>
      74. Для информационно–аналитического, организационно– 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p>
      <w:pPr>
        <w:spacing w:after="0"/>
        <w:ind w:left="0"/>
        <w:jc w:val="both"/>
      </w:pPr>
      <w:r>
        <w:rPr>
          <w:rFonts w:ascii="Times New Roman"/>
          <w:b w:val="false"/>
          <w:i w:val="false"/>
          <w:color w:val="000000"/>
          <w:sz w:val="28"/>
        </w:rPr>
        <w:t>
      Положение об аппарате маслихата утверждается маслихатом.</w:t>
      </w:r>
    </w:p>
    <w:p>
      <w:pPr>
        <w:spacing w:after="0"/>
        <w:ind w:left="0"/>
        <w:jc w:val="both"/>
      </w:pPr>
      <w:r>
        <w:rPr>
          <w:rFonts w:ascii="Times New Roman"/>
          <w:b w:val="false"/>
          <w:i w:val="false"/>
          <w:color w:val="000000"/>
          <w:sz w:val="28"/>
        </w:rPr>
        <w:t>
      75.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p>
      <w:pPr>
        <w:spacing w:after="0"/>
        <w:ind w:left="0"/>
        <w:jc w:val="both"/>
      </w:pPr>
      <w:r>
        <w:rPr>
          <w:rFonts w:ascii="Times New Roman"/>
          <w:b w:val="false"/>
          <w:i w:val="false"/>
          <w:color w:val="000000"/>
          <w:sz w:val="28"/>
        </w:rPr>
        <w:t>
      76. Деятельность государственных служащих аппарата маслихата осуществляется в соответствии с законодательством Республики Казахстан.</w:t>
      </w:r>
    </w:p>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